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RPr="006A1EFD" w:rsidTr="002C6B9E">
        <w:trPr>
          <w:trHeight w:hRule="exact" w:val="284"/>
        </w:trPr>
        <w:tc>
          <w:tcPr>
            <w:tcW w:w="4820" w:type="dxa"/>
            <w:vAlign w:val="center"/>
          </w:tcPr>
          <w:p w:rsidR="006A1EFD" w:rsidRPr="006A1EFD" w:rsidRDefault="006A1EFD" w:rsidP="002C6B9E">
            <w:pPr>
              <w:rPr>
                <w:sz w:val="16"/>
                <w:szCs w:val="16"/>
              </w:rPr>
            </w:pPr>
          </w:p>
        </w:tc>
      </w:tr>
      <w:tr w:rsidR="006A1EFD" w:rsidTr="002C6B9E">
        <w:trPr>
          <w:trHeight w:hRule="exact" w:val="720"/>
        </w:trPr>
        <w:tc>
          <w:tcPr>
            <w:tcW w:w="4820" w:type="dxa"/>
          </w:tcPr>
          <w:p w:rsidR="007940D2" w:rsidRDefault="007940D2" w:rsidP="002C6B9E">
            <w:pPr>
              <w:spacing w:line="240" w:lineRule="exact"/>
            </w:pPr>
          </w:p>
          <w:p w:rsidR="00456881" w:rsidRDefault="00456881" w:rsidP="002C6B9E">
            <w:pPr>
              <w:spacing w:line="240" w:lineRule="exact"/>
            </w:pPr>
          </w:p>
          <w:p w:rsidR="00456881" w:rsidRDefault="00456881" w:rsidP="002C6B9E">
            <w:pPr>
              <w:spacing w:line="240" w:lineRule="exact"/>
            </w:pPr>
          </w:p>
        </w:tc>
      </w:tr>
      <w:tr w:rsidR="006A1EFD" w:rsidTr="002C6B9E">
        <w:trPr>
          <w:trHeight w:hRule="exact" w:val="1548"/>
        </w:trPr>
        <w:tc>
          <w:tcPr>
            <w:tcW w:w="4820" w:type="dxa"/>
          </w:tcPr>
          <w:p w:rsidR="00495C25" w:rsidRDefault="00FD7914" w:rsidP="002C6B9E">
            <w:pPr>
              <w:spacing w:line="240" w:lineRule="exact"/>
            </w:pPr>
            <w:proofErr w:type="spellStart"/>
            <w:r>
              <w:t>InEK</w:t>
            </w:r>
            <w:proofErr w:type="spellEnd"/>
            <w:r>
              <w:t xml:space="preserve"> GmbH</w:t>
            </w:r>
          </w:p>
          <w:p w:rsidR="00FD7914" w:rsidRDefault="00FD7914" w:rsidP="002C6B9E">
            <w:pPr>
              <w:spacing w:line="240" w:lineRule="exact"/>
            </w:pPr>
            <w:r>
              <w:t>Auf dem Seidenberg 3</w:t>
            </w:r>
          </w:p>
          <w:p w:rsidR="00CD37FE" w:rsidRDefault="00FD7914" w:rsidP="002C6B9E">
            <w:pPr>
              <w:spacing w:line="240" w:lineRule="exact"/>
            </w:pPr>
            <w:r>
              <w:t>53721 Siegburg</w:t>
            </w:r>
          </w:p>
          <w:p w:rsidR="00CD37FE" w:rsidRDefault="00CD37FE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</w:tc>
      </w:tr>
    </w:tbl>
    <w:p w:rsidR="005E2421" w:rsidRDefault="002C6B9E" w:rsidP="000B1769">
      <w:pPr>
        <w:jc w:val="right"/>
      </w:pPr>
      <w:r>
        <w:br w:type="textWrapping" w:clear="all"/>
      </w:r>
      <w:r w:rsidR="00E811CF">
        <w:fldChar w:fldCharType="begin"/>
      </w:r>
      <w:r w:rsidR="00E811CF">
        <w:instrText xml:space="preserve"> DATE   \* MERGEFORMAT </w:instrText>
      </w:r>
      <w:r w:rsidR="00E811CF">
        <w:fldChar w:fldCharType="separate"/>
      </w:r>
      <w:r w:rsidR="00E811CF">
        <w:rPr>
          <w:noProof/>
        </w:rPr>
        <w:t>09.09.2021</w:t>
      </w:r>
      <w:r w:rsidR="00E811CF">
        <w:rPr>
          <w:noProof/>
        </w:rPr>
        <w:fldChar w:fldCharType="end"/>
      </w:r>
    </w:p>
    <w:p w:rsidR="00506DF5" w:rsidRDefault="00506DF5" w:rsidP="00506DF5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</w:t>
      </w:r>
      <w:r w:rsidR="000D0ACA">
        <w:rPr>
          <w:b/>
        </w:rPr>
        <w:t>Funktionsbeauftragten</w:t>
      </w:r>
      <w:r w:rsidR="00D32FC5">
        <w:rPr>
          <w:b/>
        </w:rPr>
        <w:t xml:space="preserve"> </w:t>
      </w:r>
      <w:r w:rsidR="000D0ACA">
        <w:rPr>
          <w:b/>
        </w:rPr>
        <w:t xml:space="preserve">für das </w:t>
      </w:r>
      <w:proofErr w:type="spellStart"/>
      <w:r w:rsidR="000D0ACA">
        <w:rPr>
          <w:b/>
        </w:rPr>
        <w:t>InEK</w:t>
      </w:r>
      <w:proofErr w:type="spellEnd"/>
      <w:r w:rsidR="000D0ACA">
        <w:rPr>
          <w:b/>
        </w:rPr>
        <w:t xml:space="preserve"> Daten</w:t>
      </w:r>
      <w:r w:rsidR="00796012">
        <w:rPr>
          <w:b/>
        </w:rPr>
        <w:t>p</w:t>
      </w:r>
      <w:r w:rsidR="000D0ACA">
        <w:rPr>
          <w:b/>
        </w:rPr>
        <w:t>ortal</w:t>
      </w:r>
    </w:p>
    <w:p w:rsidR="00D32FC5" w:rsidRDefault="00D32FC5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r w:rsidR="002C6B9E">
        <w:rPr>
          <w:b/>
        </w:rPr>
        <w:t>________________________________________</w:t>
      </w:r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r w:rsidR="002C6B9E">
        <w:rPr>
          <w:b/>
        </w:rPr>
        <w:t>________________________________________</w:t>
      </w:r>
    </w:p>
    <w:p w:rsidR="005C3EB9" w:rsidRDefault="005C3EB9"/>
    <w:p w:rsidR="007940D2" w:rsidRDefault="00495C25" w:rsidP="007B5D63">
      <w:pPr>
        <w:spacing w:line="240" w:lineRule="auto"/>
      </w:pPr>
      <w:r>
        <w:t>Sehr geehrte Damen und Herren</w:t>
      </w:r>
      <w:r w:rsidR="007940D2">
        <w:t>,</w:t>
      </w:r>
    </w:p>
    <w:p w:rsidR="007940D2" w:rsidRDefault="007940D2" w:rsidP="007B5D63">
      <w:pPr>
        <w:spacing w:line="240" w:lineRule="auto"/>
      </w:pPr>
    </w:p>
    <w:p w:rsidR="00796012" w:rsidRDefault="00796012" w:rsidP="007B5D63">
      <w:pPr>
        <w:spacing w:line="240" w:lineRule="auto"/>
      </w:pPr>
      <w:r w:rsidRPr="00796012">
        <w:t>für das</w:t>
      </w:r>
      <w:r>
        <w:t xml:space="preserve"> </w:t>
      </w:r>
      <w:proofErr w:type="spellStart"/>
      <w:r>
        <w:t>InEK</w:t>
      </w:r>
      <w:proofErr w:type="spellEnd"/>
      <w:r>
        <w:t xml:space="preserve"> Datenportal </w:t>
      </w:r>
      <w:r w:rsidRPr="00796012">
        <w:t xml:space="preserve">beauftrage ich </w:t>
      </w:r>
      <w:r w:rsidR="00BA6823">
        <w:t>S</w:t>
      </w:r>
      <w:r w:rsidRPr="00796012">
        <w:t>ie, die im Folgenden genannten Person</w:t>
      </w:r>
      <w:r w:rsidR="008C6AB9">
        <w:t>(</w:t>
      </w:r>
      <w:r w:rsidRPr="00796012">
        <w:t>en</w:t>
      </w:r>
      <w:r w:rsidR="008C6AB9">
        <w:t>)</w:t>
      </w:r>
      <w:r w:rsidRPr="00796012">
        <w:t xml:space="preserve"> als „</w:t>
      </w:r>
      <w:r>
        <w:t>Funktionsb</w:t>
      </w:r>
      <w:r>
        <w:t>e</w:t>
      </w:r>
      <w:r>
        <w:t>auftragte</w:t>
      </w:r>
      <w:r w:rsidRPr="00796012">
        <w:t>“ für das oben</w:t>
      </w:r>
      <w:r>
        <w:t xml:space="preserve"> </w:t>
      </w:r>
      <w:r w:rsidRPr="00796012">
        <w:t xml:space="preserve">genannte </w:t>
      </w:r>
      <w:r w:rsidRPr="002F69BC">
        <w:t>Krankenhaus</w:t>
      </w:r>
      <w:r w:rsidRPr="00796012">
        <w:t xml:space="preserve"> einzutragen:</w:t>
      </w:r>
    </w:p>
    <w:p w:rsidR="00FD7914" w:rsidRDefault="00D32FC5" w:rsidP="007B5D63">
      <w:pPr>
        <w:spacing w:line="240" w:lineRule="auto"/>
      </w:pPr>
      <w:r>
        <w:t xml:space="preserve"> </w:t>
      </w:r>
    </w:p>
    <w:tbl>
      <w:tblPr>
        <w:tblStyle w:val="Tabellenraster"/>
        <w:tblW w:w="9751" w:type="dxa"/>
        <w:tblLook w:val="04A0" w:firstRow="1" w:lastRow="0" w:firstColumn="1" w:lastColumn="0" w:noHBand="0" w:noVBand="1"/>
      </w:tblPr>
      <w:tblGrid>
        <w:gridCol w:w="3061"/>
        <w:gridCol w:w="4592"/>
        <w:gridCol w:w="2098"/>
      </w:tblGrid>
      <w:tr w:rsidR="0076764F" w:rsidRPr="0076764F" w:rsidTr="002C6B9E">
        <w:tc>
          <w:tcPr>
            <w:tcW w:w="3061" w:type="dxa"/>
          </w:tcPr>
          <w:p w:rsidR="0076764F" w:rsidRPr="0076764F" w:rsidRDefault="0076764F" w:rsidP="007B5D63">
            <w:pPr>
              <w:spacing w:line="240" w:lineRule="auto"/>
            </w:pPr>
            <w:r>
              <w:t>Name</w:t>
            </w:r>
          </w:p>
        </w:tc>
        <w:tc>
          <w:tcPr>
            <w:tcW w:w="4592" w:type="dxa"/>
          </w:tcPr>
          <w:p w:rsidR="0076764F" w:rsidRPr="0076764F" w:rsidRDefault="0076764F" w:rsidP="007B5D63">
            <w:pPr>
              <w:spacing w:line="240" w:lineRule="auto"/>
            </w:pPr>
            <w:r>
              <w:t>Email-Adresse (</w:t>
            </w:r>
            <w:r w:rsidR="007B1BF7">
              <w:t>zur Registrierung im Datenportal)</w:t>
            </w:r>
          </w:p>
        </w:tc>
        <w:tc>
          <w:tcPr>
            <w:tcW w:w="2098" w:type="dxa"/>
          </w:tcPr>
          <w:p w:rsidR="0076764F" w:rsidRPr="0076764F" w:rsidRDefault="000E2C2A" w:rsidP="007B5D63">
            <w:pPr>
              <w:spacing w:line="240" w:lineRule="auto"/>
            </w:pPr>
            <w:r>
              <w:t>Telefonnummer</w:t>
            </w:r>
          </w:p>
        </w:tc>
      </w:tr>
      <w:tr w:rsidR="0076764F" w:rsidRPr="0076764F" w:rsidTr="002C6B9E">
        <w:tc>
          <w:tcPr>
            <w:tcW w:w="3061" w:type="dxa"/>
          </w:tcPr>
          <w:p w:rsidR="0076764F" w:rsidRPr="0076764F" w:rsidRDefault="0076764F" w:rsidP="007B5D63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4592" w:type="dxa"/>
          </w:tcPr>
          <w:p w:rsidR="0076764F" w:rsidRPr="0076764F" w:rsidRDefault="0076764F" w:rsidP="007B5D63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098" w:type="dxa"/>
          </w:tcPr>
          <w:p w:rsidR="0076764F" w:rsidRPr="0076764F" w:rsidRDefault="0076764F" w:rsidP="007B5D63">
            <w:pPr>
              <w:spacing w:line="240" w:lineRule="auto"/>
              <w:rPr>
                <w:highlight w:val="yellow"/>
              </w:rPr>
            </w:pPr>
          </w:p>
        </w:tc>
      </w:tr>
      <w:tr w:rsidR="0076764F" w:rsidRPr="0076764F" w:rsidTr="002C6B9E">
        <w:tc>
          <w:tcPr>
            <w:tcW w:w="3061" w:type="dxa"/>
          </w:tcPr>
          <w:p w:rsidR="0076764F" w:rsidRPr="0076764F" w:rsidRDefault="0076764F" w:rsidP="007B5D63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4592" w:type="dxa"/>
          </w:tcPr>
          <w:p w:rsidR="0076764F" w:rsidRPr="0076764F" w:rsidRDefault="0076764F" w:rsidP="007B5D63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098" w:type="dxa"/>
          </w:tcPr>
          <w:p w:rsidR="0076764F" w:rsidRPr="0076764F" w:rsidRDefault="0076764F" w:rsidP="007B5D63">
            <w:pPr>
              <w:spacing w:line="240" w:lineRule="auto"/>
            </w:pPr>
          </w:p>
        </w:tc>
      </w:tr>
    </w:tbl>
    <w:p w:rsidR="0076764F" w:rsidRDefault="0076764F" w:rsidP="007B5D63">
      <w:pPr>
        <w:spacing w:line="240" w:lineRule="auto"/>
      </w:pPr>
    </w:p>
    <w:p w:rsidR="00F53F0A" w:rsidRDefault="00F53F0A" w:rsidP="007B5D63">
      <w:pPr>
        <w:spacing w:line="240" w:lineRule="auto"/>
      </w:pPr>
      <w:r>
        <w:t xml:space="preserve">Folgende Funktionen sollen verwaltet werden: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16"/>
      </w:tblGrid>
      <w:tr w:rsidR="001335C5" w:rsidTr="00E05C41">
        <w:trPr>
          <w:trHeight w:val="113"/>
        </w:trPr>
        <w:tc>
          <w:tcPr>
            <w:tcW w:w="5778" w:type="dxa"/>
          </w:tcPr>
          <w:p w:rsidR="001335C5" w:rsidRDefault="00116A4C" w:rsidP="007B5D63">
            <w:pPr>
              <w:spacing w:line="240" w:lineRule="auto"/>
            </w:pPr>
            <w:r w:rsidRPr="00116A4C">
              <w:rPr>
                <w:sz w:val="32"/>
              </w:rPr>
              <w:t>□</w:t>
            </w:r>
            <w:r w:rsidR="00E05C41">
              <w:t xml:space="preserve"> (DRG) - </w:t>
            </w:r>
            <w:r w:rsidR="001335C5" w:rsidRPr="001335C5">
              <w:t>Neue Untersuchungs- und Behandlungsmethoden</w:t>
            </w:r>
          </w:p>
        </w:tc>
        <w:tc>
          <w:tcPr>
            <w:tcW w:w="3716" w:type="dxa"/>
          </w:tcPr>
          <w:p w:rsidR="001335C5" w:rsidRDefault="00116A4C" w:rsidP="007B5D63">
            <w:pPr>
              <w:spacing w:line="240" w:lineRule="auto"/>
            </w:pPr>
            <w:r w:rsidRPr="00116A4C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="001335C5">
              <w:t>Teilnahme Kostenkalkulation</w:t>
            </w:r>
          </w:p>
        </w:tc>
      </w:tr>
      <w:tr w:rsidR="001335C5" w:rsidTr="00E05C41">
        <w:trPr>
          <w:trHeight w:val="113"/>
        </w:trPr>
        <w:tc>
          <w:tcPr>
            <w:tcW w:w="5778" w:type="dxa"/>
          </w:tcPr>
          <w:p w:rsidR="001335C5" w:rsidRDefault="00116A4C" w:rsidP="007B5D63">
            <w:pPr>
              <w:spacing w:line="240" w:lineRule="auto"/>
            </w:pPr>
            <w:r w:rsidRPr="00116A4C">
              <w:rPr>
                <w:sz w:val="32"/>
              </w:rPr>
              <w:t>□</w:t>
            </w:r>
            <w:r w:rsidR="00E05C41" w:rsidRPr="00E05C41">
              <w:t xml:space="preserve"> </w:t>
            </w:r>
            <w:r w:rsidR="00E05C41">
              <w:t xml:space="preserve">(PEPP) - </w:t>
            </w:r>
            <w:r w:rsidR="00E05C41" w:rsidRPr="00E05C41">
              <w:t>N</w:t>
            </w:r>
            <w:r w:rsidR="00E05C41" w:rsidRPr="001335C5">
              <w:t>eue Untersuchungs- und Behandlungsmethoden</w:t>
            </w:r>
          </w:p>
        </w:tc>
        <w:tc>
          <w:tcPr>
            <w:tcW w:w="3716" w:type="dxa"/>
          </w:tcPr>
          <w:p w:rsidR="001335C5" w:rsidRDefault="00276E64" w:rsidP="007B5D63">
            <w:pPr>
              <w:spacing w:line="240" w:lineRule="auto"/>
            </w:pPr>
            <w:r w:rsidRPr="00116A4C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Besondere Aufgaben</w:t>
            </w:r>
          </w:p>
        </w:tc>
      </w:tr>
      <w:tr w:rsidR="009D5330" w:rsidTr="00E05C41">
        <w:trPr>
          <w:trHeight w:val="113"/>
        </w:trPr>
        <w:tc>
          <w:tcPr>
            <w:tcW w:w="5778" w:type="dxa"/>
          </w:tcPr>
          <w:p w:rsidR="009D5330" w:rsidRPr="00116A4C" w:rsidRDefault="009D5330" w:rsidP="007B5D63">
            <w:pPr>
              <w:spacing w:line="240" w:lineRule="auto"/>
              <w:rPr>
                <w:sz w:val="32"/>
              </w:rPr>
            </w:pPr>
            <w:r w:rsidRPr="00116A4C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proofErr w:type="spellStart"/>
            <w:r>
              <w:t>DropBox</w:t>
            </w:r>
            <w:proofErr w:type="spellEnd"/>
          </w:p>
        </w:tc>
        <w:tc>
          <w:tcPr>
            <w:tcW w:w="3716" w:type="dxa"/>
          </w:tcPr>
          <w:p w:rsidR="009D5330" w:rsidRPr="00116A4C" w:rsidRDefault="00597126" w:rsidP="007B5D63">
            <w:pPr>
              <w:spacing w:line="240" w:lineRule="auto"/>
              <w:rPr>
                <w:sz w:val="32"/>
              </w:rPr>
            </w:pPr>
            <w:r w:rsidRPr="00116A4C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Finanzierung von Mehrkosten</w:t>
            </w:r>
          </w:p>
        </w:tc>
      </w:tr>
      <w:tr w:rsidR="00E05C41" w:rsidTr="00E05C41">
        <w:trPr>
          <w:trHeight w:val="113"/>
        </w:trPr>
        <w:tc>
          <w:tcPr>
            <w:tcW w:w="5778" w:type="dxa"/>
          </w:tcPr>
          <w:p w:rsidR="00E05C41" w:rsidRPr="00116A4C" w:rsidRDefault="00E05C41" w:rsidP="007B5D63">
            <w:pPr>
              <w:spacing w:line="240" w:lineRule="auto"/>
              <w:rPr>
                <w:sz w:val="32"/>
              </w:rPr>
            </w:pPr>
            <w:r w:rsidRPr="00116A4C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Gezielte Absenkung</w:t>
            </w:r>
          </w:p>
        </w:tc>
        <w:tc>
          <w:tcPr>
            <w:tcW w:w="3716" w:type="dxa"/>
          </w:tcPr>
          <w:p w:rsidR="00E05C41" w:rsidRPr="00116A4C" w:rsidRDefault="00E05C41" w:rsidP="007B5D63">
            <w:pPr>
              <w:spacing w:line="240" w:lineRule="auto"/>
              <w:rPr>
                <w:sz w:val="32"/>
              </w:rPr>
            </w:pPr>
            <w:r w:rsidRPr="00116A4C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proofErr w:type="spellStart"/>
            <w:r>
              <w:t>Psych</w:t>
            </w:r>
            <w:proofErr w:type="spellEnd"/>
            <w:r>
              <w:t xml:space="preserve"> </w:t>
            </w:r>
            <w:r w:rsidR="00F671E2">
              <w:t>–</w:t>
            </w:r>
            <w:r>
              <w:t xml:space="preserve"> Personalnachweis</w:t>
            </w:r>
          </w:p>
        </w:tc>
      </w:tr>
      <w:tr w:rsidR="00F671E2" w:rsidTr="00E05C41">
        <w:trPr>
          <w:trHeight w:val="113"/>
        </w:trPr>
        <w:tc>
          <w:tcPr>
            <w:tcW w:w="5778" w:type="dxa"/>
          </w:tcPr>
          <w:p w:rsidR="00F671E2" w:rsidRPr="00116A4C" w:rsidRDefault="00F671E2" w:rsidP="007B5D63">
            <w:pPr>
              <w:spacing w:line="240" w:lineRule="auto"/>
              <w:rPr>
                <w:sz w:val="32"/>
              </w:rPr>
            </w:pPr>
            <w:r w:rsidRPr="00116A4C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Fallzahlmeldung</w:t>
            </w:r>
          </w:p>
        </w:tc>
        <w:tc>
          <w:tcPr>
            <w:tcW w:w="3716" w:type="dxa"/>
          </w:tcPr>
          <w:p w:rsidR="00F671E2" w:rsidRPr="00116A4C" w:rsidRDefault="00CB52B9" w:rsidP="00CB52B9">
            <w:pPr>
              <w:spacing w:line="240" w:lineRule="auto"/>
              <w:rPr>
                <w:sz w:val="32"/>
              </w:rPr>
            </w:pPr>
            <w:r w:rsidRPr="00116A4C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Pflegebudget</w:t>
            </w:r>
          </w:p>
        </w:tc>
      </w:tr>
    </w:tbl>
    <w:p w:rsidR="00F53F0A" w:rsidRDefault="00F53F0A" w:rsidP="007B5D63">
      <w:pPr>
        <w:spacing w:line="240" w:lineRule="auto"/>
      </w:pPr>
    </w:p>
    <w:p w:rsidR="00345AE6" w:rsidRDefault="00345AE6" w:rsidP="007B5D63">
      <w:pPr>
        <w:spacing w:line="240" w:lineRule="auto"/>
        <w:jc w:val="both"/>
      </w:pPr>
      <w:r>
        <w:t>Die genannte</w:t>
      </w:r>
      <w:r w:rsidR="00E04B34">
        <w:t>(</w:t>
      </w:r>
      <w:r>
        <w:t>n</w:t>
      </w:r>
      <w:r w:rsidR="00E04B34">
        <w:t>)</w:t>
      </w:r>
      <w:r>
        <w:t xml:space="preserve"> Person</w:t>
      </w:r>
      <w:r w:rsidR="00E04B34">
        <w:t>(</w:t>
      </w:r>
      <w:r>
        <w:t>en</w:t>
      </w:r>
      <w:r w:rsidR="00E04B34">
        <w:t>)</w:t>
      </w:r>
      <w:r>
        <w:t xml:space="preserve"> soll</w:t>
      </w:r>
      <w:r w:rsidR="00F1034B">
        <w:t>(</w:t>
      </w:r>
      <w:r>
        <w:t>en</w:t>
      </w:r>
      <w:r w:rsidR="00F1034B">
        <w:t>)</w:t>
      </w:r>
      <w:r>
        <w:t xml:space="preserve"> als Funktionsbeauftragte</w:t>
      </w:r>
      <w:r w:rsidR="00F1034B">
        <w:t>(r)</w:t>
      </w:r>
      <w:r>
        <w:t xml:space="preserve"> die Berechtigung erhalten, Daten für das</w:t>
      </w:r>
    </w:p>
    <w:p w:rsidR="00345AE6" w:rsidRDefault="00345AE6" w:rsidP="007B5D63">
      <w:pPr>
        <w:spacing w:line="240" w:lineRule="auto"/>
        <w:jc w:val="both"/>
      </w:pPr>
      <w:r>
        <w:t>genannte Krankenhaus zu erfassen und zu bearbeiten, sowie weiteren Personen die Berechtigung</w:t>
      </w:r>
    </w:p>
    <w:p w:rsidR="007B5D63" w:rsidRDefault="00345AE6" w:rsidP="007B5D63">
      <w:pPr>
        <w:spacing w:line="240" w:lineRule="auto"/>
        <w:jc w:val="both"/>
      </w:pPr>
      <w:r>
        <w:t>zur Bearbeitung der Daten zu erteilen bzw. wieder zu entziehen.</w:t>
      </w:r>
    </w:p>
    <w:p w:rsidR="00345AE6" w:rsidRDefault="00345AE6" w:rsidP="007B5D63">
      <w:pPr>
        <w:spacing w:line="240" w:lineRule="auto"/>
      </w:pPr>
    </w:p>
    <w:p w:rsidR="007940D2" w:rsidRDefault="00FD7914" w:rsidP="007B5D63">
      <w:pPr>
        <w:keepNext/>
        <w:spacing w:line="240" w:lineRule="auto"/>
      </w:pPr>
      <w:r>
        <w:t>Mit f</w:t>
      </w:r>
      <w:r w:rsidR="007940D2">
        <w:t>reundliche</w:t>
      </w:r>
      <w:r>
        <w:t>n</w:t>
      </w:r>
      <w:r w:rsidR="007940D2">
        <w:t xml:space="preserve"> Grüße</w:t>
      </w:r>
      <w:r w:rsidR="00384073">
        <w:t>n</w:t>
      </w:r>
    </w:p>
    <w:p w:rsidR="007940D2" w:rsidRDefault="007940D2" w:rsidP="007B5D63">
      <w:pPr>
        <w:keepNext/>
        <w:spacing w:line="240" w:lineRule="auto"/>
      </w:pPr>
    </w:p>
    <w:p w:rsidR="007940D2" w:rsidRDefault="007940D2" w:rsidP="007B5D63">
      <w:pPr>
        <w:keepNext/>
        <w:spacing w:line="240" w:lineRule="auto"/>
      </w:pPr>
    </w:p>
    <w:p w:rsidR="007940D2" w:rsidRPr="002C6B9E" w:rsidRDefault="002C6B9E" w:rsidP="007B5D63">
      <w:pPr>
        <w:keepNext/>
        <w:spacing w:line="240" w:lineRule="auto"/>
      </w:pPr>
      <w:r w:rsidRPr="002C6B9E">
        <w:t>__________________________</w:t>
      </w:r>
    </w:p>
    <w:p w:rsidR="007921C1" w:rsidRDefault="002C6B9E" w:rsidP="007B5D63">
      <w:pPr>
        <w:keepNext/>
      </w:pPr>
      <w:r w:rsidRPr="002C6B9E">
        <w:t>Geschäftsführung</w:t>
      </w:r>
    </w:p>
    <w:p w:rsidR="00F34161" w:rsidRDefault="00F34161" w:rsidP="007B5D63">
      <w:pPr>
        <w:keepNext/>
      </w:pPr>
      <w:r>
        <w:t>(Nur gültig mit rechtswirksamer Unterschrift)</w:t>
      </w:r>
    </w:p>
    <w:sectPr w:rsidR="00F34161" w:rsidSect="00687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A3" w:rsidRDefault="006A0CA3" w:rsidP="005D7700">
      <w:r>
        <w:separator/>
      </w:r>
    </w:p>
  </w:endnote>
  <w:endnote w:type="continuationSeparator" w:id="0">
    <w:p w:rsidR="006A0CA3" w:rsidRDefault="006A0CA3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CF" w:rsidRDefault="00E811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CF" w:rsidRDefault="00E811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CF" w:rsidRDefault="00E811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A3" w:rsidRDefault="006A0CA3" w:rsidP="005D7700">
      <w:r>
        <w:separator/>
      </w:r>
    </w:p>
  </w:footnote>
  <w:footnote w:type="continuationSeparator" w:id="0">
    <w:p w:rsidR="006A0CA3" w:rsidRDefault="006A0CA3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CF" w:rsidRDefault="00E811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7B5D6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bookmarkStart w:id="0" w:name="_GoBack"/>
    <w:bookmarkEnd w:id="0"/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Pr="00413D0F" w:rsidRDefault="00413D0F" w:rsidP="002C6B9E">
    <w:pPr>
      <w:pStyle w:val="Kopfzeile"/>
      <w:spacing w:line="240" w:lineRule="auto"/>
    </w:pPr>
    <w:r>
      <w:t>Max Mustermann</w:t>
    </w:r>
  </w:p>
  <w:p w:rsidR="005E2421" w:rsidRPr="00413D0F" w:rsidRDefault="00413D0F" w:rsidP="002C6B9E">
    <w:pPr>
      <w:pStyle w:val="Kopfzeile"/>
      <w:spacing w:line="240" w:lineRule="auto"/>
    </w:pPr>
    <w:r>
      <w:t>Musters</w:t>
    </w:r>
    <w:r w:rsidR="00495C25" w:rsidRPr="00413D0F">
      <w:t>tr</w:t>
    </w:r>
    <w:r>
      <w:t>aße</w:t>
    </w:r>
    <w:r w:rsidR="00495C25" w:rsidRPr="00413D0F">
      <w:t xml:space="preserve"> </w:t>
    </w:r>
    <w:r w:rsidR="00CD37FE" w:rsidRPr="00413D0F">
      <w:t>11</w:t>
    </w:r>
  </w:p>
  <w:p w:rsidR="005E2421" w:rsidRPr="00413D0F" w:rsidRDefault="00CD37FE" w:rsidP="002C6B9E">
    <w:pPr>
      <w:pStyle w:val="Kopfzeile"/>
      <w:spacing w:line="240" w:lineRule="auto"/>
    </w:pPr>
    <w:r w:rsidRPr="00413D0F">
      <w:t>12345</w:t>
    </w:r>
    <w:r w:rsidR="00495C25" w:rsidRPr="00413D0F">
      <w:t xml:space="preserve"> </w:t>
    </w:r>
    <w:r w:rsidRPr="00413D0F">
      <w:t>Musterstadt</w:t>
    </w:r>
  </w:p>
  <w:p w:rsidR="005E2421" w:rsidRPr="00413D0F" w:rsidRDefault="005E2421" w:rsidP="002C6B9E">
    <w:pPr>
      <w:pStyle w:val="Kopfzeile"/>
      <w:spacing w:line="240" w:lineRule="auto"/>
    </w:pPr>
    <w:r w:rsidRPr="00413D0F">
      <w:t xml:space="preserve">Tel. </w:t>
    </w:r>
    <w:r w:rsidR="00413D0F">
      <w:t xml:space="preserve">(0) </w:t>
    </w:r>
    <w:r w:rsidR="00CD37FE" w:rsidRPr="00413D0F">
      <w:t>12345678</w:t>
    </w:r>
  </w:p>
  <w:p w:rsidR="005E2421" w:rsidRDefault="005E2421" w:rsidP="002C6B9E">
    <w:pPr>
      <w:pStyle w:val="Kopfzeile"/>
      <w:spacing w:line="240" w:lineRule="auto"/>
    </w:pPr>
    <w:r w:rsidRPr="00413D0F">
      <w:t xml:space="preserve">E-Mail: </w:t>
    </w:r>
    <w:r w:rsidR="00CD37FE" w:rsidRPr="00413D0F">
      <w:t>mustermann@muster</w:t>
    </w:r>
    <w:r w:rsidR="00495C25" w:rsidRPr="00413D0F">
      <w:t>.de</w:t>
    </w:r>
  </w:p>
  <w:p w:rsidR="005E2421" w:rsidRDefault="005D64B6" w:rsidP="002C6B9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959F0"/>
    <w:rsid w:val="000B1769"/>
    <w:rsid w:val="000D0ACA"/>
    <w:rsid w:val="000D6FD6"/>
    <w:rsid w:val="000E2C2A"/>
    <w:rsid w:val="00112BB6"/>
    <w:rsid w:val="001158FB"/>
    <w:rsid w:val="00116A4C"/>
    <w:rsid w:val="001335C5"/>
    <w:rsid w:val="001414B9"/>
    <w:rsid w:val="00173495"/>
    <w:rsid w:val="001C1C86"/>
    <w:rsid w:val="001C46C9"/>
    <w:rsid w:val="001C6989"/>
    <w:rsid w:val="001E074E"/>
    <w:rsid w:val="00276E64"/>
    <w:rsid w:val="0028402A"/>
    <w:rsid w:val="002A3291"/>
    <w:rsid w:val="002C3066"/>
    <w:rsid w:val="002C6B9E"/>
    <w:rsid w:val="002F1477"/>
    <w:rsid w:val="002F69BC"/>
    <w:rsid w:val="00341C8F"/>
    <w:rsid w:val="00345AE6"/>
    <w:rsid w:val="00353666"/>
    <w:rsid w:val="00360C89"/>
    <w:rsid w:val="00380EAC"/>
    <w:rsid w:val="003813B5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72551"/>
    <w:rsid w:val="00495C25"/>
    <w:rsid w:val="00506DF5"/>
    <w:rsid w:val="0050776E"/>
    <w:rsid w:val="00524AC2"/>
    <w:rsid w:val="00534E99"/>
    <w:rsid w:val="00540EA6"/>
    <w:rsid w:val="005471B0"/>
    <w:rsid w:val="005914FD"/>
    <w:rsid w:val="00597126"/>
    <w:rsid w:val="005C3EB9"/>
    <w:rsid w:val="005D64B6"/>
    <w:rsid w:val="005D7700"/>
    <w:rsid w:val="005E1BCC"/>
    <w:rsid w:val="005E2421"/>
    <w:rsid w:val="00613486"/>
    <w:rsid w:val="00617F1E"/>
    <w:rsid w:val="00633001"/>
    <w:rsid w:val="00687BA1"/>
    <w:rsid w:val="00696B5F"/>
    <w:rsid w:val="006A0CA3"/>
    <w:rsid w:val="006A1EFD"/>
    <w:rsid w:val="006B31E9"/>
    <w:rsid w:val="006B5B64"/>
    <w:rsid w:val="00705EE1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B5D63"/>
    <w:rsid w:val="007E001B"/>
    <w:rsid w:val="007F48A8"/>
    <w:rsid w:val="007F5F1C"/>
    <w:rsid w:val="00803CA8"/>
    <w:rsid w:val="00815C01"/>
    <w:rsid w:val="008775E2"/>
    <w:rsid w:val="00895E62"/>
    <w:rsid w:val="008A5F3C"/>
    <w:rsid w:val="008B5CCC"/>
    <w:rsid w:val="008C0A40"/>
    <w:rsid w:val="008C6AB9"/>
    <w:rsid w:val="008D1E19"/>
    <w:rsid w:val="00984484"/>
    <w:rsid w:val="009A3B53"/>
    <w:rsid w:val="009D5330"/>
    <w:rsid w:val="009F0A1E"/>
    <w:rsid w:val="009F7CBA"/>
    <w:rsid w:val="00A0050D"/>
    <w:rsid w:val="00A22696"/>
    <w:rsid w:val="00A5515F"/>
    <w:rsid w:val="00A607B3"/>
    <w:rsid w:val="00A95EA2"/>
    <w:rsid w:val="00B238C3"/>
    <w:rsid w:val="00B23FBC"/>
    <w:rsid w:val="00B80CD9"/>
    <w:rsid w:val="00BA56F5"/>
    <w:rsid w:val="00BA6823"/>
    <w:rsid w:val="00BB607B"/>
    <w:rsid w:val="00C03128"/>
    <w:rsid w:val="00C11B1D"/>
    <w:rsid w:val="00C269BA"/>
    <w:rsid w:val="00CB52B9"/>
    <w:rsid w:val="00CD37FE"/>
    <w:rsid w:val="00D32FC5"/>
    <w:rsid w:val="00D361A8"/>
    <w:rsid w:val="00D66B78"/>
    <w:rsid w:val="00DD233D"/>
    <w:rsid w:val="00DE20C7"/>
    <w:rsid w:val="00E04B34"/>
    <w:rsid w:val="00E05C41"/>
    <w:rsid w:val="00E638DE"/>
    <w:rsid w:val="00E7650F"/>
    <w:rsid w:val="00E811CF"/>
    <w:rsid w:val="00E862CB"/>
    <w:rsid w:val="00EA4CB1"/>
    <w:rsid w:val="00EC1202"/>
    <w:rsid w:val="00EC18EE"/>
    <w:rsid w:val="00EE74E1"/>
    <w:rsid w:val="00EF6D7F"/>
    <w:rsid w:val="00F1034B"/>
    <w:rsid w:val="00F34161"/>
    <w:rsid w:val="00F53F0A"/>
    <w:rsid w:val="00F671E2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174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InEK GmbH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Preussiger, Marion</cp:lastModifiedBy>
  <cp:revision>2</cp:revision>
  <cp:lastPrinted>2018-11-06T12:48:00Z</cp:lastPrinted>
  <dcterms:created xsi:type="dcterms:W3CDTF">2021-09-09T10:52:00Z</dcterms:created>
  <dcterms:modified xsi:type="dcterms:W3CDTF">2021-09-09T10:52:00Z</dcterms:modified>
</cp:coreProperties>
</file>