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C" w:rsidRDefault="006E528C" w:rsidP="006E528C"/>
    <w:p w:rsidR="006E528C" w:rsidRDefault="006E528C" w:rsidP="006E528C"/>
    <w:p w:rsidR="006E528C" w:rsidRDefault="006E528C" w:rsidP="006E528C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E528C" w:rsidTr="0025375D">
        <w:trPr>
          <w:trHeight w:hRule="exact" w:val="1136"/>
        </w:trPr>
        <w:tc>
          <w:tcPr>
            <w:tcW w:w="4820" w:type="dxa"/>
          </w:tcPr>
          <w:p w:rsidR="006E528C" w:rsidRDefault="006E528C" w:rsidP="0025375D">
            <w:pPr>
              <w:spacing w:line="240" w:lineRule="exact"/>
            </w:pPr>
            <w:r>
              <w:t>InEK GmbH</w:t>
            </w:r>
          </w:p>
          <w:p w:rsidR="006E528C" w:rsidRDefault="006E528C" w:rsidP="0025375D">
            <w:pPr>
              <w:spacing w:line="240" w:lineRule="exact"/>
            </w:pPr>
            <w:r>
              <w:t>Datenstelle</w:t>
            </w:r>
          </w:p>
          <w:p w:rsidR="006E528C" w:rsidRDefault="006E528C" w:rsidP="0025375D">
            <w:pPr>
              <w:spacing w:line="240" w:lineRule="exact"/>
            </w:pPr>
            <w:r>
              <w:t>Auf dem Seidenberg 3</w:t>
            </w:r>
          </w:p>
          <w:p w:rsidR="006E528C" w:rsidRDefault="006E528C" w:rsidP="0025375D">
            <w:pPr>
              <w:spacing w:line="240" w:lineRule="exact"/>
            </w:pPr>
            <w:r>
              <w:t>53721 Siegburg</w:t>
            </w:r>
          </w:p>
          <w:p w:rsidR="006E528C" w:rsidRDefault="006E528C" w:rsidP="0025375D">
            <w:pPr>
              <w:spacing w:line="240" w:lineRule="exact"/>
            </w:pPr>
          </w:p>
          <w:p w:rsidR="006E528C" w:rsidRDefault="006E528C" w:rsidP="0025375D">
            <w:pPr>
              <w:spacing w:line="240" w:lineRule="exact"/>
            </w:pPr>
          </w:p>
        </w:tc>
      </w:tr>
    </w:tbl>
    <w:p w:rsidR="006E528C" w:rsidRDefault="006E528C" w:rsidP="006E528C">
      <w:pPr>
        <w:jc w:val="right"/>
      </w:pPr>
      <w:bookmarkStart w:id="0" w:name="_GoBack"/>
      <w:bookmarkEnd w:id="0"/>
      <w:r>
        <w:br w:type="textWrapping" w:clear="all"/>
      </w:r>
      <w:fldSimple w:instr=" DATE   \* MERGEFORMAT ">
        <w:r w:rsidR="0063773A">
          <w:rPr>
            <w:noProof/>
          </w:rPr>
          <w:t>14.02.2024</w:t>
        </w:r>
      </w:fldSimple>
    </w:p>
    <w:p w:rsidR="006E528C" w:rsidRDefault="006E528C" w:rsidP="006E528C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</w:t>
      </w:r>
      <w:r w:rsidR="000D0ACA">
        <w:rPr>
          <w:b/>
        </w:rPr>
        <w:t>Funktionsbeauftragten</w:t>
      </w:r>
      <w:r w:rsidR="00D32FC5">
        <w:rPr>
          <w:b/>
        </w:rPr>
        <w:t xml:space="preserve"> </w:t>
      </w:r>
      <w:r w:rsidR="000D0ACA">
        <w:rPr>
          <w:b/>
        </w:rPr>
        <w:t>für das InEK Daten</w:t>
      </w:r>
      <w:r w:rsidR="00796012">
        <w:rPr>
          <w:b/>
        </w:rPr>
        <w:t>p</w:t>
      </w:r>
      <w:r w:rsidR="000D0ACA">
        <w:rPr>
          <w:b/>
        </w:rPr>
        <w:t>ortal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2E3006F3A9A246DE9B0AE7840543D3A2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38600900"/>
          <w:placeholder>
            <w:docPart w:val="55F0C76015154D60B2957A423D28F161"/>
          </w:placeholder>
          <w:showingPlcHdr/>
          <w:text/>
        </w:sdtPr>
        <w:sdtEndPr/>
        <w:sdtContent>
          <w:r w:rsidR="006E528C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Default="005C3EB9"/>
    <w:p w:rsidR="007940D2" w:rsidRDefault="00495C25" w:rsidP="007B5D63">
      <w:pPr>
        <w:spacing w:line="240" w:lineRule="auto"/>
      </w:pPr>
      <w:r>
        <w:t>Sehr geehrte Damen und Herren</w:t>
      </w:r>
      <w:r w:rsidR="007940D2">
        <w:t>,</w:t>
      </w:r>
    </w:p>
    <w:p w:rsidR="007940D2" w:rsidRDefault="007940D2" w:rsidP="007B5D63">
      <w:pPr>
        <w:spacing w:line="240" w:lineRule="auto"/>
      </w:pPr>
    </w:p>
    <w:p w:rsidR="00796012" w:rsidRDefault="00796012" w:rsidP="007B5D63">
      <w:pPr>
        <w:spacing w:line="240" w:lineRule="auto"/>
      </w:pPr>
      <w:r w:rsidRPr="00796012">
        <w:t>für das</w:t>
      </w:r>
      <w:r>
        <w:t xml:space="preserve"> InEK Datenportal </w:t>
      </w:r>
      <w:r w:rsidRPr="00796012">
        <w:t xml:space="preserve">beauftrage ich </w:t>
      </w:r>
      <w:r w:rsidR="00BA6823">
        <w:t>S</w:t>
      </w:r>
      <w:r w:rsidRPr="00796012">
        <w:t>ie, die im Folgenden genannte</w:t>
      </w:r>
      <w:r w:rsidR="009D2ECC">
        <w:t>(</w:t>
      </w:r>
      <w:r w:rsidRPr="00796012">
        <w:t>n</w:t>
      </w:r>
      <w:r w:rsidR="009D2ECC">
        <w:t>)</w:t>
      </w:r>
      <w:r w:rsidRPr="00796012">
        <w:t xml:space="preserve"> Person</w:t>
      </w:r>
      <w:r w:rsidR="008C6AB9">
        <w:t>(</w:t>
      </w:r>
      <w:r w:rsidRPr="00796012">
        <w:t>en</w:t>
      </w:r>
      <w:r w:rsidR="008C6AB9">
        <w:t>)</w:t>
      </w:r>
      <w:r w:rsidRPr="00796012">
        <w:t xml:space="preserve"> als „</w:t>
      </w:r>
      <w:r>
        <w:t>Funktionsb</w:t>
      </w:r>
      <w:r>
        <w:t>e</w:t>
      </w:r>
      <w:r>
        <w:t>auftragte</w:t>
      </w:r>
      <w:r w:rsidRPr="00796012">
        <w:t>“ für das oben</w:t>
      </w:r>
      <w:r>
        <w:t xml:space="preserve"> </w:t>
      </w:r>
      <w:r w:rsidRPr="00796012">
        <w:t xml:space="preserve">genannte </w:t>
      </w:r>
      <w:r w:rsidRPr="002F69BC">
        <w:t>Krankenhaus</w:t>
      </w:r>
      <w:r w:rsidRPr="00796012">
        <w:t xml:space="preserve"> einzutragen:</w:t>
      </w:r>
    </w:p>
    <w:p w:rsidR="005662F0" w:rsidRDefault="005662F0" w:rsidP="007B5D63">
      <w:pPr>
        <w:spacing w:line="240" w:lineRule="auto"/>
      </w:pPr>
    </w:p>
    <w:tbl>
      <w:tblPr>
        <w:tblStyle w:val="Tabellenraster"/>
        <w:tblW w:w="93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4"/>
        <w:gridCol w:w="1455"/>
      </w:tblGrid>
      <w:tr w:rsidR="005662F0" w:rsidRPr="0076764F" w:rsidTr="0044742D">
        <w:trPr>
          <w:trHeight w:val="579"/>
        </w:trPr>
        <w:tc>
          <w:tcPr>
            <w:tcW w:w="2552" w:type="dxa"/>
          </w:tcPr>
          <w:p w:rsidR="005662F0" w:rsidRPr="0076764F" w:rsidRDefault="005662F0" w:rsidP="0025375D">
            <w:r>
              <w:t>Name</w:t>
            </w:r>
          </w:p>
        </w:tc>
        <w:tc>
          <w:tcPr>
            <w:tcW w:w="3402" w:type="dxa"/>
          </w:tcPr>
          <w:p w:rsidR="005662F0" w:rsidRPr="0076764F" w:rsidRDefault="005662F0">
            <w:r>
              <w:t xml:space="preserve">Email-Adresse </w:t>
            </w:r>
            <w:r>
              <w:br/>
              <w:t>(Registrierung im Datenportal)</w:t>
            </w:r>
          </w:p>
        </w:tc>
        <w:tc>
          <w:tcPr>
            <w:tcW w:w="1984" w:type="dxa"/>
          </w:tcPr>
          <w:p w:rsidR="005662F0" w:rsidRPr="0076764F" w:rsidRDefault="005662F0" w:rsidP="0025375D">
            <w:r>
              <w:t>Telefonnummer</w:t>
            </w:r>
          </w:p>
        </w:tc>
        <w:tc>
          <w:tcPr>
            <w:tcW w:w="1455" w:type="dxa"/>
          </w:tcPr>
          <w:p w:rsidR="005662F0" w:rsidRDefault="005662F0" w:rsidP="0025375D">
            <w:r>
              <w:t xml:space="preserve">Anmerkung </w:t>
            </w:r>
          </w:p>
        </w:tc>
      </w:tr>
      <w:tr w:rsidR="005662F0" w:rsidRPr="0076764F" w:rsidTr="0044742D">
        <w:trPr>
          <w:trHeight w:val="566"/>
        </w:trPr>
        <w:sdt>
          <w:sdtPr>
            <w:rPr>
              <w:color w:val="A6A6A6" w:themeColor="background1" w:themeShade="A6"/>
            </w:rPr>
            <w:id w:val="-503042413"/>
            <w:placeholder>
              <w:docPart w:val="82EC193D82014BD98CFEA7DDF41068B2"/>
            </w:placeholder>
            <w:showingPlcHdr/>
          </w:sdtPr>
          <w:sdtEndPr/>
          <w:sdtContent>
            <w:tc>
              <w:tcPr>
                <w:tcW w:w="255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174086197"/>
            <w:placeholder>
              <w:docPart w:val="8779E2789D2B4C679E1FFAF1E22ADB5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e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ben.</w:t>
                </w:r>
              </w:p>
            </w:tc>
          </w:sdtContent>
        </w:sdt>
        <w:sdt>
          <w:sdtPr>
            <w:id w:val="-1594393720"/>
            <w:placeholder>
              <w:docPart w:val="73CFEB02EF9841D591AA25EB63CBA88F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id w:val="-1548982641"/>
            <w:placeholder>
              <w:docPart w:val="363E264117FE4656ACF08C31256E924B"/>
            </w:placeholder>
            <w:showingPlcHdr/>
            <w:text/>
          </w:sdtPr>
          <w:sdtEndPr/>
          <w:sdtContent>
            <w:tc>
              <w:tcPr>
                <w:tcW w:w="1455" w:type="dxa"/>
              </w:tcPr>
              <w:p w:rsidR="005662F0" w:rsidRPr="0010579D" w:rsidRDefault="005662F0" w:rsidP="0025375D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  <w:tr w:rsidR="005662F0" w:rsidRPr="0076764F" w:rsidTr="0044742D">
        <w:trPr>
          <w:trHeight w:val="343"/>
        </w:trPr>
        <w:tc>
          <w:tcPr>
            <w:tcW w:w="255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5662F0" w:rsidRPr="0076764F" w:rsidRDefault="005662F0" w:rsidP="0025375D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5662F0" w:rsidRPr="0076764F" w:rsidRDefault="005662F0" w:rsidP="0025375D"/>
        </w:tc>
        <w:tc>
          <w:tcPr>
            <w:tcW w:w="1455" w:type="dxa"/>
          </w:tcPr>
          <w:p w:rsidR="005662F0" w:rsidRPr="0076764F" w:rsidRDefault="005662F0" w:rsidP="0025375D"/>
        </w:tc>
      </w:tr>
    </w:tbl>
    <w:p w:rsidR="004E734C" w:rsidRPr="005662F0" w:rsidRDefault="004E734C" w:rsidP="007B5D63">
      <w:pPr>
        <w:spacing w:line="240" w:lineRule="auto"/>
        <w:rPr>
          <w:rFonts w:cstheme="minorHAnsi"/>
        </w:rPr>
      </w:pPr>
    </w:p>
    <w:p w:rsidR="00F53F0A" w:rsidRPr="00A06059" w:rsidRDefault="00F53F0A" w:rsidP="007B5D63">
      <w:pPr>
        <w:spacing w:line="240" w:lineRule="auto"/>
        <w:rPr>
          <w:rFonts w:cstheme="minorHAnsi"/>
        </w:rPr>
      </w:pPr>
      <w:r w:rsidRPr="000A376B">
        <w:rPr>
          <w:rFonts w:cstheme="minorHAnsi"/>
        </w:rPr>
        <w:t>Folgende Funktionen sollen verwaltet werden</w:t>
      </w:r>
      <w:r w:rsidR="006E528C" w:rsidRPr="001D21F6">
        <w:rPr>
          <w:rFonts w:cstheme="minorHAnsi"/>
        </w:rPr>
        <w:t xml:space="preserve"> (Mehrfachnennung möglich)</w:t>
      </w:r>
      <w:r w:rsidRPr="001D21F6">
        <w:rPr>
          <w:rFonts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16"/>
      </w:tblGrid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4982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 xml:space="preserve">(DRG) - </w:t>
            </w:r>
            <w:r w:rsidR="001335C5" w:rsidRPr="000A376B">
              <w:rPr>
                <w:rFonts w:cstheme="minorHAnsi"/>
              </w:rPr>
              <w:t>Neue Untersuchungs- und Behandlungsmeth</w:t>
            </w:r>
            <w:r w:rsidR="001335C5" w:rsidRPr="00A06059">
              <w:rPr>
                <w:rFonts w:cstheme="minorHAnsi"/>
              </w:rPr>
              <w:t>o</w:t>
            </w:r>
            <w:r w:rsidR="001335C5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5662F0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690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1335C5" w:rsidRPr="005662F0">
              <w:rPr>
                <w:rFonts w:cstheme="minorHAnsi"/>
              </w:rPr>
              <w:t>Teilnahme Kostenkalkulation</w:t>
            </w:r>
          </w:p>
        </w:tc>
      </w:tr>
      <w:tr w:rsidR="001335C5" w:rsidRPr="00290F59" w:rsidTr="00E05C41">
        <w:trPr>
          <w:trHeight w:val="113"/>
        </w:trPr>
        <w:tc>
          <w:tcPr>
            <w:tcW w:w="5778" w:type="dxa"/>
          </w:tcPr>
          <w:p w:rsidR="001335C5" w:rsidRPr="000A376B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192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0A376B">
              <w:rPr>
                <w:rFonts w:cstheme="minorHAnsi"/>
              </w:rPr>
              <w:t>(PEPP) - Neue Untersuchungs- und Behandlungsmeth</w:t>
            </w:r>
            <w:r w:rsidR="00E05C41" w:rsidRPr="00A06059">
              <w:rPr>
                <w:rFonts w:cstheme="minorHAnsi"/>
              </w:rPr>
              <w:t>o</w:t>
            </w:r>
            <w:r w:rsidR="00E05C41" w:rsidRPr="005662F0">
              <w:rPr>
                <w:rFonts w:cstheme="minorHAnsi"/>
              </w:rPr>
              <w:t>den</w:t>
            </w:r>
          </w:p>
        </w:tc>
        <w:tc>
          <w:tcPr>
            <w:tcW w:w="3716" w:type="dxa"/>
          </w:tcPr>
          <w:p w:rsidR="001335C5" w:rsidRPr="000A376B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442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276E64" w:rsidRPr="005662F0">
              <w:rPr>
                <w:rFonts w:cstheme="minorHAnsi"/>
              </w:rPr>
              <w:t>Besondere Aufgaben</w:t>
            </w:r>
          </w:p>
        </w:tc>
      </w:tr>
      <w:tr w:rsidR="009D5330" w:rsidRPr="00290F59" w:rsidTr="00E05C41">
        <w:trPr>
          <w:trHeight w:val="113"/>
        </w:trPr>
        <w:tc>
          <w:tcPr>
            <w:tcW w:w="5778" w:type="dxa"/>
          </w:tcPr>
          <w:p w:rsidR="009D5330" w:rsidRPr="00A06059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564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9D5330" w:rsidRPr="005662F0">
              <w:rPr>
                <w:rFonts w:cstheme="minorHAnsi"/>
              </w:rPr>
              <w:t>DropBox</w:t>
            </w:r>
            <w:proofErr w:type="spellEnd"/>
          </w:p>
        </w:tc>
        <w:tc>
          <w:tcPr>
            <w:tcW w:w="3716" w:type="dxa"/>
          </w:tcPr>
          <w:p w:rsidR="009D5330" w:rsidRPr="00A06059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566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597126" w:rsidRPr="005662F0">
              <w:rPr>
                <w:rFonts w:cstheme="minorHAnsi"/>
              </w:rPr>
              <w:t>Finanzierung von Mehrkosten</w:t>
            </w:r>
          </w:p>
        </w:tc>
      </w:tr>
      <w:tr w:rsidR="00E05C41" w:rsidRPr="00290F59" w:rsidTr="00E05C41">
        <w:trPr>
          <w:trHeight w:val="113"/>
        </w:trPr>
        <w:tc>
          <w:tcPr>
            <w:tcW w:w="5778" w:type="dxa"/>
          </w:tcPr>
          <w:p w:rsidR="00E05C41" w:rsidRPr="00A06059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67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E05C41" w:rsidRPr="005662F0">
              <w:rPr>
                <w:rFonts w:cstheme="minorHAnsi"/>
              </w:rPr>
              <w:t>Gezielte Absenkung</w:t>
            </w:r>
          </w:p>
        </w:tc>
        <w:tc>
          <w:tcPr>
            <w:tcW w:w="3716" w:type="dxa"/>
          </w:tcPr>
          <w:p w:rsidR="00E05C41" w:rsidRPr="00A06059" w:rsidRDefault="009D2ECC" w:rsidP="00EF0BDC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26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proofErr w:type="spellStart"/>
            <w:r w:rsidR="00EF0BDC">
              <w:rPr>
                <w:rFonts w:cstheme="minorHAnsi"/>
              </w:rPr>
              <w:t>Psych</w:t>
            </w:r>
            <w:proofErr w:type="spellEnd"/>
            <w:r w:rsidR="00EF0BDC">
              <w:rPr>
                <w:rFonts w:cstheme="minorHAnsi"/>
              </w:rPr>
              <w:t>-</w:t>
            </w:r>
            <w:r w:rsidR="00E05C41" w:rsidRPr="001D21F6">
              <w:rPr>
                <w:rFonts w:cstheme="minorHAnsi"/>
              </w:rPr>
              <w:t>Personalnachweis</w:t>
            </w:r>
          </w:p>
        </w:tc>
      </w:tr>
      <w:tr w:rsidR="00F671E2" w:rsidRPr="00290F59" w:rsidTr="00E05C41">
        <w:trPr>
          <w:trHeight w:val="113"/>
        </w:trPr>
        <w:tc>
          <w:tcPr>
            <w:tcW w:w="5778" w:type="dxa"/>
          </w:tcPr>
          <w:p w:rsidR="00F671E2" w:rsidRPr="00A06059" w:rsidRDefault="009D2ECC" w:rsidP="007B5D63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2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F671E2" w:rsidRPr="005662F0">
              <w:rPr>
                <w:rFonts w:cstheme="minorHAnsi"/>
              </w:rPr>
              <w:t>Fallzahlmeldung</w:t>
            </w:r>
          </w:p>
        </w:tc>
        <w:tc>
          <w:tcPr>
            <w:tcW w:w="3716" w:type="dxa"/>
          </w:tcPr>
          <w:p w:rsidR="00F671E2" w:rsidRPr="00A06059" w:rsidRDefault="009D2ECC" w:rsidP="00CB52B9">
            <w:pPr>
              <w:spacing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76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59" w:rsidRPr="00A06059">
                  <w:rPr>
                    <w:rFonts w:ascii="MS Gothic" w:eastAsia="MS Gothic" w:hAnsi="MS Gothic" w:cs="MS Gothic"/>
                    <w:sz w:val="28"/>
                    <w:szCs w:val="28"/>
                  </w:rPr>
                  <w:t>☐</w:t>
                </w:r>
              </w:sdtContent>
            </w:sdt>
            <w:r w:rsidR="00290F59" w:rsidRPr="005662F0">
              <w:rPr>
                <w:rFonts w:cstheme="minorHAnsi"/>
              </w:rPr>
              <w:t xml:space="preserve"> </w:t>
            </w:r>
            <w:r w:rsidR="00CB52B9" w:rsidRPr="005662F0">
              <w:rPr>
                <w:rFonts w:cstheme="minorHAnsi"/>
              </w:rPr>
              <w:t>Pflegebudget</w:t>
            </w:r>
          </w:p>
        </w:tc>
      </w:tr>
    </w:tbl>
    <w:p w:rsidR="00F53F0A" w:rsidRDefault="00F53F0A" w:rsidP="007B5D63">
      <w:pPr>
        <w:spacing w:line="240" w:lineRule="auto"/>
      </w:pPr>
    </w:p>
    <w:p w:rsidR="0063773A" w:rsidRDefault="00345AE6" w:rsidP="007B5D63">
      <w:pPr>
        <w:spacing w:line="240" w:lineRule="auto"/>
        <w:jc w:val="both"/>
      </w:pPr>
      <w:r>
        <w:t>Die genannte</w:t>
      </w:r>
      <w:r w:rsidR="00E04B34">
        <w:t>(</w:t>
      </w:r>
      <w:r>
        <w:t>n</w:t>
      </w:r>
      <w:r w:rsidR="00E04B34">
        <w:t>)</w:t>
      </w:r>
      <w:r>
        <w:t xml:space="preserve"> Person</w:t>
      </w:r>
      <w:r w:rsidR="00E04B34">
        <w:t>(</w:t>
      </w:r>
      <w:r>
        <w:t>en</w:t>
      </w:r>
      <w:r w:rsidR="00E04B34">
        <w:t>)</w:t>
      </w:r>
      <w:r>
        <w:t xml:space="preserve"> soll</w:t>
      </w:r>
      <w:r w:rsidR="00F1034B">
        <w:t>(</w:t>
      </w:r>
      <w:r>
        <w:t>en</w:t>
      </w:r>
      <w:r w:rsidR="00F1034B">
        <w:t>)</w:t>
      </w:r>
      <w:r>
        <w:t xml:space="preserve"> als Funktionsbeauftragte</w:t>
      </w:r>
      <w:r w:rsidR="00F1034B">
        <w:t>(r)</w:t>
      </w:r>
      <w:r>
        <w:t xml:space="preserve"> die Berechtigung erhalten, Daten </w:t>
      </w:r>
      <w:r w:rsidR="00EB4076">
        <w:t xml:space="preserve">über die gewählten Funktionen </w:t>
      </w:r>
      <w:r>
        <w:t>für das</w:t>
      </w:r>
      <w:r w:rsidR="00EB4076">
        <w:t xml:space="preserve"> </w:t>
      </w:r>
      <w:r>
        <w:t>genannte Krankenhaus zu erfassen und zu bearbeiten, sowie weiteren Personen die Berechtigung</w:t>
      </w:r>
      <w:r w:rsidR="00EB4076">
        <w:t xml:space="preserve"> </w:t>
      </w:r>
      <w:r>
        <w:t>zur Bearbeitung der Daten zu erteilen bzw. wieder zu entziehen.</w:t>
      </w:r>
      <w:r w:rsidR="00EF0BDC">
        <w:t xml:space="preserve"> </w:t>
      </w:r>
    </w:p>
    <w:p w:rsidR="007B5D63" w:rsidRPr="0063773A" w:rsidRDefault="00EF0BDC" w:rsidP="007B5D63">
      <w:pPr>
        <w:spacing w:line="240" w:lineRule="auto"/>
        <w:jc w:val="both"/>
      </w:pPr>
      <w:r w:rsidRPr="00F34E91">
        <w:rPr>
          <w:b/>
        </w:rPr>
        <w:t>Vorausse</w:t>
      </w:r>
      <w:r w:rsidRPr="00F34E91">
        <w:rPr>
          <w:b/>
        </w:rPr>
        <w:t>t</w:t>
      </w:r>
      <w:r w:rsidRPr="00F34E91">
        <w:rPr>
          <w:b/>
        </w:rPr>
        <w:t xml:space="preserve">zung ist eine Registrierung mit der aufgeführten Email-Adresse im </w:t>
      </w:r>
      <w:hyperlink r:id="rId8" w:history="1">
        <w:r w:rsidRPr="00F34E91">
          <w:rPr>
            <w:rStyle w:val="Hyperlink"/>
            <w:b/>
          </w:rPr>
          <w:t>InEK Datenportal</w:t>
        </w:r>
      </w:hyperlink>
      <w:r w:rsidRPr="00F34E91">
        <w:rPr>
          <w:b/>
        </w:rPr>
        <w:t>.</w:t>
      </w:r>
    </w:p>
    <w:p w:rsidR="00345AE6" w:rsidRDefault="00345AE6" w:rsidP="007B5D63">
      <w:pPr>
        <w:spacing w:line="240" w:lineRule="auto"/>
      </w:pPr>
    </w:p>
    <w:p w:rsidR="0044742D" w:rsidRDefault="0044742D" w:rsidP="007B5D63">
      <w:pPr>
        <w:spacing w:line="240" w:lineRule="auto"/>
      </w:pPr>
    </w:p>
    <w:p w:rsidR="007940D2" w:rsidRDefault="006E528C" w:rsidP="007B5D63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B5C9D" wp14:editId="5F7CCD8C">
                <wp:simplePos x="0" y="0"/>
                <wp:positionH relativeFrom="column">
                  <wp:posOffset>3790231</wp:posOffset>
                </wp:positionH>
                <wp:positionV relativeFrom="paragraph">
                  <wp:posOffset>-98101</wp:posOffset>
                </wp:positionV>
                <wp:extent cx="2150745" cy="992505"/>
                <wp:effectExtent l="0" t="0" r="2095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298.45pt;margin-top:-7.7pt;width:169.3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" filled="f" strokecolor="black [3213]" strokeweight="1pt"/>
            </w:pict>
          </mc:Fallback>
        </mc:AlternateContent>
      </w: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3CB83" wp14:editId="25F33017">
                <wp:simplePos x="0" y="0"/>
                <wp:positionH relativeFrom="column">
                  <wp:posOffset>3860081</wp:posOffset>
                </wp:positionH>
                <wp:positionV relativeFrom="paragraph">
                  <wp:posOffset>159074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C" w:rsidRPr="000A2545" w:rsidRDefault="006E528C" w:rsidP="006E528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6E528C" w:rsidRDefault="006E528C" w:rsidP="006E52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95pt;margin-top:12.55pt;width:159pt;height:32.75pt;rotation:-617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" stroked="f">
                <v:textbox>
                  <w:txbxContent>
                    <w:p w:rsidR="006E528C" w:rsidRPr="000A2545" w:rsidRDefault="006E528C" w:rsidP="006E528C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6E528C" w:rsidRDefault="006E528C" w:rsidP="006E528C"/>
                  </w:txbxContent>
                </v:textbox>
              </v:shape>
            </w:pict>
          </mc:Fallback>
        </mc:AlternateContent>
      </w:r>
      <w:r w:rsidR="00FD7914">
        <w:t>Mit f</w:t>
      </w:r>
      <w:r w:rsidR="007940D2">
        <w:t>reundliche</w:t>
      </w:r>
      <w:r w:rsidR="00FD7914">
        <w:t>n</w:t>
      </w:r>
      <w:r w:rsidR="007940D2">
        <w:t xml:space="preserve"> Grüße</w:t>
      </w:r>
      <w:r w:rsidR="00384073">
        <w:t>n</w:t>
      </w:r>
    </w:p>
    <w:p w:rsidR="007940D2" w:rsidRDefault="007940D2" w:rsidP="007B5D63">
      <w:pPr>
        <w:keepNext/>
        <w:spacing w:line="240" w:lineRule="auto"/>
      </w:pPr>
    </w:p>
    <w:p w:rsidR="007940D2" w:rsidRPr="002C6B9E" w:rsidRDefault="002C6B9E" w:rsidP="007B5D63">
      <w:pPr>
        <w:keepNext/>
        <w:spacing w:line="240" w:lineRule="auto"/>
      </w:pPr>
      <w:r w:rsidRPr="002C6B9E">
        <w:t>__________________________</w:t>
      </w:r>
    </w:p>
    <w:p w:rsidR="007921C1" w:rsidRDefault="006E528C" w:rsidP="007B5D63">
      <w:pPr>
        <w:keepNext/>
      </w:pPr>
      <w:r>
        <w:t xml:space="preserve">Unterschrift </w:t>
      </w:r>
      <w:r w:rsidR="002C6B9E" w:rsidRPr="002C6B9E">
        <w:t>Geschäftsführung</w:t>
      </w:r>
    </w:p>
    <w:p w:rsidR="00F34161" w:rsidRDefault="00F34161" w:rsidP="007B5D63">
      <w:pPr>
        <w:keepNext/>
      </w:pPr>
      <w:r>
        <w:t>(Nur gültig mit rechtswirksamer Unterschrift</w:t>
      </w:r>
      <w:r w:rsidR="006E528C">
        <w:t xml:space="preserve"> </w:t>
      </w:r>
      <w:r w:rsidR="006E528C" w:rsidRPr="006C7218">
        <w:rPr>
          <w:u w:val="single"/>
        </w:rPr>
        <w:t>und</w:t>
      </w:r>
      <w:r w:rsidR="006E528C">
        <w:t xml:space="preserve"> Firmenstempel</w:t>
      </w:r>
      <w:r>
        <w:t>)</w:t>
      </w:r>
    </w:p>
    <w:p w:rsidR="006E528C" w:rsidRDefault="006E528C" w:rsidP="007B5D63">
      <w:pPr>
        <w:keepNext/>
      </w:pPr>
    </w:p>
    <w:p w:rsidR="006E528C" w:rsidRDefault="006E528C" w:rsidP="00A06059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6E528C" w:rsidSect="00687BA1">
      <w:headerReference w:type="default" r:id="rId9"/>
      <w:headerReference w:type="first" r:id="rId10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A3" w:rsidRDefault="006A0CA3" w:rsidP="005D7700">
      <w:r>
        <w:separator/>
      </w:r>
    </w:p>
  </w:endnote>
  <w:endnote w:type="continuationSeparator" w:id="0">
    <w:p w:rsidR="006A0CA3" w:rsidRDefault="006A0CA3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A3" w:rsidRDefault="006A0CA3" w:rsidP="005D7700">
      <w:r>
        <w:separator/>
      </w:r>
    </w:p>
  </w:footnote>
  <w:footnote w:type="continuationSeparator" w:id="0">
    <w:p w:rsidR="006A0CA3" w:rsidRDefault="006A0CA3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44742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Default="009D2ECC" w:rsidP="002C6B9E">
    <w:pPr>
      <w:pStyle w:val="Kopfzeile"/>
    </w:pPr>
    <w:sdt>
      <w:sdtPr>
        <w:id w:val="1527675114"/>
        <w:showingPlcHdr/>
        <w:text w:multiLine="1"/>
      </w:sdtPr>
      <w:sdtEndPr/>
      <w:sdtContent>
        <w:r w:rsidR="004E734C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4E734C" w:rsidDel="004E734C">
      <w:t xml:space="preserve"> </w:t>
    </w:r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A376B"/>
    <w:rsid w:val="000B1769"/>
    <w:rsid w:val="000D0ACA"/>
    <w:rsid w:val="000D6FD6"/>
    <w:rsid w:val="000E2C2A"/>
    <w:rsid w:val="000F1F26"/>
    <w:rsid w:val="00112BB6"/>
    <w:rsid w:val="001158FB"/>
    <w:rsid w:val="00116A4C"/>
    <w:rsid w:val="001335C5"/>
    <w:rsid w:val="001414B9"/>
    <w:rsid w:val="00173495"/>
    <w:rsid w:val="001C1C86"/>
    <w:rsid w:val="001C46C9"/>
    <w:rsid w:val="001C6989"/>
    <w:rsid w:val="001D21F6"/>
    <w:rsid w:val="001E074E"/>
    <w:rsid w:val="00276E64"/>
    <w:rsid w:val="0028402A"/>
    <w:rsid w:val="00290F59"/>
    <w:rsid w:val="002A3291"/>
    <w:rsid w:val="002C3066"/>
    <w:rsid w:val="002C6B9E"/>
    <w:rsid w:val="002F1477"/>
    <w:rsid w:val="002F69BC"/>
    <w:rsid w:val="00341C8F"/>
    <w:rsid w:val="00345AE6"/>
    <w:rsid w:val="00353666"/>
    <w:rsid w:val="00360C89"/>
    <w:rsid w:val="00380EAC"/>
    <w:rsid w:val="003813B5"/>
    <w:rsid w:val="00384073"/>
    <w:rsid w:val="00392511"/>
    <w:rsid w:val="003B0913"/>
    <w:rsid w:val="003C20C1"/>
    <w:rsid w:val="003E7689"/>
    <w:rsid w:val="004102F9"/>
    <w:rsid w:val="00413D0F"/>
    <w:rsid w:val="004465D4"/>
    <w:rsid w:val="0044742D"/>
    <w:rsid w:val="00455174"/>
    <w:rsid w:val="00456881"/>
    <w:rsid w:val="00472551"/>
    <w:rsid w:val="00495C25"/>
    <w:rsid w:val="004E734C"/>
    <w:rsid w:val="00506DF5"/>
    <w:rsid w:val="0050776E"/>
    <w:rsid w:val="00524AC2"/>
    <w:rsid w:val="00534E99"/>
    <w:rsid w:val="00540EA6"/>
    <w:rsid w:val="005471B0"/>
    <w:rsid w:val="005662F0"/>
    <w:rsid w:val="005914FD"/>
    <w:rsid w:val="00597126"/>
    <w:rsid w:val="005B7757"/>
    <w:rsid w:val="005C3EB9"/>
    <w:rsid w:val="005D64B6"/>
    <w:rsid w:val="005D7700"/>
    <w:rsid w:val="005E1BCC"/>
    <w:rsid w:val="005E2421"/>
    <w:rsid w:val="00613486"/>
    <w:rsid w:val="00617F1E"/>
    <w:rsid w:val="00633001"/>
    <w:rsid w:val="0063773A"/>
    <w:rsid w:val="00662672"/>
    <w:rsid w:val="00687BA1"/>
    <w:rsid w:val="00696B5F"/>
    <w:rsid w:val="006A0CA3"/>
    <w:rsid w:val="006A1EFD"/>
    <w:rsid w:val="006B31E9"/>
    <w:rsid w:val="006B5B64"/>
    <w:rsid w:val="006E528C"/>
    <w:rsid w:val="00705EE1"/>
    <w:rsid w:val="007349C4"/>
    <w:rsid w:val="00766EF4"/>
    <w:rsid w:val="0076764F"/>
    <w:rsid w:val="00781604"/>
    <w:rsid w:val="007921C1"/>
    <w:rsid w:val="007940D2"/>
    <w:rsid w:val="00796012"/>
    <w:rsid w:val="007B1799"/>
    <w:rsid w:val="007B1BF7"/>
    <w:rsid w:val="007B5D63"/>
    <w:rsid w:val="007E001B"/>
    <w:rsid w:val="007F48A8"/>
    <w:rsid w:val="007F5F1C"/>
    <w:rsid w:val="00803CA8"/>
    <w:rsid w:val="00815C01"/>
    <w:rsid w:val="008775E2"/>
    <w:rsid w:val="00895E62"/>
    <w:rsid w:val="008A5F3C"/>
    <w:rsid w:val="008B5CCC"/>
    <w:rsid w:val="008C0A40"/>
    <w:rsid w:val="008C6AB9"/>
    <w:rsid w:val="008D1E19"/>
    <w:rsid w:val="00984484"/>
    <w:rsid w:val="009A3B53"/>
    <w:rsid w:val="009D2ECC"/>
    <w:rsid w:val="009D5330"/>
    <w:rsid w:val="009F0A1E"/>
    <w:rsid w:val="009F7CBA"/>
    <w:rsid w:val="00A0050D"/>
    <w:rsid w:val="00A06059"/>
    <w:rsid w:val="00A22696"/>
    <w:rsid w:val="00A5515F"/>
    <w:rsid w:val="00A607B3"/>
    <w:rsid w:val="00A95EA2"/>
    <w:rsid w:val="00B162BF"/>
    <w:rsid w:val="00B238C3"/>
    <w:rsid w:val="00B23FBC"/>
    <w:rsid w:val="00B80CD9"/>
    <w:rsid w:val="00BA56F5"/>
    <w:rsid w:val="00BA6823"/>
    <w:rsid w:val="00BB607B"/>
    <w:rsid w:val="00C03128"/>
    <w:rsid w:val="00C11B1D"/>
    <w:rsid w:val="00C269BA"/>
    <w:rsid w:val="00CB52B9"/>
    <w:rsid w:val="00CD37FE"/>
    <w:rsid w:val="00D32FC5"/>
    <w:rsid w:val="00D361A8"/>
    <w:rsid w:val="00D66B78"/>
    <w:rsid w:val="00DD233D"/>
    <w:rsid w:val="00DE20C7"/>
    <w:rsid w:val="00E04B34"/>
    <w:rsid w:val="00E05C41"/>
    <w:rsid w:val="00E638DE"/>
    <w:rsid w:val="00E7650F"/>
    <w:rsid w:val="00E811CF"/>
    <w:rsid w:val="00E862CB"/>
    <w:rsid w:val="00EA4CB1"/>
    <w:rsid w:val="00EB4076"/>
    <w:rsid w:val="00EC1202"/>
    <w:rsid w:val="00EC18EE"/>
    <w:rsid w:val="00EE74E1"/>
    <w:rsid w:val="00EF0BDC"/>
    <w:rsid w:val="00EF6D7F"/>
    <w:rsid w:val="00F1034B"/>
    <w:rsid w:val="00F34161"/>
    <w:rsid w:val="00F34E91"/>
    <w:rsid w:val="00F53F0A"/>
    <w:rsid w:val="00F671E2"/>
    <w:rsid w:val="00F8228B"/>
    <w:rsid w:val="00F84631"/>
    <w:rsid w:val="00FA34C0"/>
    <w:rsid w:val="00FB24C8"/>
    <w:rsid w:val="00FC3845"/>
    <w:rsid w:val="00FD53D5"/>
    <w:rsid w:val="00FD7914"/>
    <w:rsid w:val="00FE3740"/>
    <w:rsid w:val="00FE4573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0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4C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0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.ine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006F3A9A246DE9B0AE7840543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73126-4C8E-4E6C-BEA1-96925DA94970}"/>
      </w:docPartPr>
      <w:docPartBody>
        <w:p w:rsidR="00033F69" w:rsidRDefault="003309F6" w:rsidP="003309F6">
          <w:pPr>
            <w:pStyle w:val="2E3006F3A9A246DE9B0AE7840543D3A2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55F0C76015154D60B2957A423D28F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85B6E-F922-4E29-A3A3-5402240230B0}"/>
      </w:docPartPr>
      <w:docPartBody>
        <w:p w:rsidR="00033F69" w:rsidRDefault="003309F6" w:rsidP="003309F6">
          <w:pPr>
            <w:pStyle w:val="55F0C76015154D60B2957A423D28F161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82EC193D82014BD98CFEA7DDF4106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2DE63-39B5-485B-88D1-5F025798BB73}"/>
      </w:docPartPr>
      <w:docPartBody>
        <w:p w:rsidR="0034719B" w:rsidRDefault="00033F69" w:rsidP="00033F69">
          <w:pPr>
            <w:pStyle w:val="82EC193D82014BD98CFEA7DDF41068B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8779E2789D2B4C679E1FFAF1E22A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7567B-29CA-47C6-AA16-AA976FEA6E83}"/>
      </w:docPartPr>
      <w:docPartBody>
        <w:p w:rsidR="0034719B" w:rsidRDefault="00033F69" w:rsidP="00033F69">
          <w:pPr>
            <w:pStyle w:val="8779E2789D2B4C679E1FFAF1E22ADB5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73CFEB02EF9841D591AA25EB63CBA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AFAAA-05A5-487D-A14C-F8A7F1881DEB}"/>
      </w:docPartPr>
      <w:docPartBody>
        <w:p w:rsidR="0034719B" w:rsidRDefault="00033F69" w:rsidP="00033F69">
          <w:pPr>
            <w:pStyle w:val="73CFEB02EF9841D591AA25EB63CBA88F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363E264117FE4656ACF08C31256E9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243A-1C75-4AF9-9DBC-D402F959EEB8}"/>
      </w:docPartPr>
      <w:docPartBody>
        <w:p w:rsidR="0034719B" w:rsidRDefault="00033F69" w:rsidP="00033F69">
          <w:pPr>
            <w:pStyle w:val="363E264117FE4656ACF08C31256E924B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6"/>
    <w:rsid w:val="00033F69"/>
    <w:rsid w:val="003309F6"/>
    <w:rsid w:val="003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F69"/>
    <w:rPr>
      <w:color w:val="808080"/>
    </w:rPr>
  </w:style>
  <w:style w:type="paragraph" w:customStyle="1" w:styleId="4A91967EAE80416B801B2CE1B04A7575">
    <w:name w:val="4A91967EAE80416B801B2CE1B04A7575"/>
    <w:rsid w:val="003309F6"/>
  </w:style>
  <w:style w:type="paragraph" w:customStyle="1" w:styleId="8DA30A9A92EC44D0942B7179047EE745">
    <w:name w:val="8DA30A9A92EC44D0942B7179047EE745"/>
    <w:rsid w:val="003309F6"/>
  </w:style>
  <w:style w:type="paragraph" w:customStyle="1" w:styleId="102AB915B68E4AF0A8E6D4093FE39847">
    <w:name w:val="102AB915B68E4AF0A8E6D4093FE39847"/>
    <w:rsid w:val="003309F6"/>
  </w:style>
  <w:style w:type="paragraph" w:customStyle="1" w:styleId="B563742F25A54BB4815DC76F3E40E966">
    <w:name w:val="B563742F25A54BB4815DC76F3E40E966"/>
    <w:rsid w:val="003309F6"/>
  </w:style>
  <w:style w:type="paragraph" w:customStyle="1" w:styleId="2E3006F3A9A246DE9B0AE7840543D3A2">
    <w:name w:val="2E3006F3A9A246DE9B0AE7840543D3A2"/>
    <w:rsid w:val="003309F6"/>
  </w:style>
  <w:style w:type="paragraph" w:customStyle="1" w:styleId="55F0C76015154D60B2957A423D28F161">
    <w:name w:val="55F0C76015154D60B2957A423D28F161"/>
    <w:rsid w:val="003309F6"/>
  </w:style>
  <w:style w:type="paragraph" w:customStyle="1" w:styleId="82EC193D82014BD98CFEA7DDF41068B2">
    <w:name w:val="82EC193D82014BD98CFEA7DDF41068B2"/>
    <w:rsid w:val="00033F69"/>
  </w:style>
  <w:style w:type="paragraph" w:customStyle="1" w:styleId="8779E2789D2B4C679E1FFAF1E22ADB5B">
    <w:name w:val="8779E2789D2B4C679E1FFAF1E22ADB5B"/>
    <w:rsid w:val="00033F69"/>
  </w:style>
  <w:style w:type="paragraph" w:customStyle="1" w:styleId="73CFEB02EF9841D591AA25EB63CBA88F">
    <w:name w:val="73CFEB02EF9841D591AA25EB63CBA88F"/>
    <w:rsid w:val="00033F69"/>
  </w:style>
  <w:style w:type="paragraph" w:customStyle="1" w:styleId="363E264117FE4656ACF08C31256E924B">
    <w:name w:val="363E264117FE4656ACF08C31256E924B"/>
    <w:rsid w:val="0003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 GmbH</dc:creator>
  <cp:lastModifiedBy>Steinbrueck, Anna</cp:lastModifiedBy>
  <cp:revision>9</cp:revision>
  <cp:lastPrinted>2018-11-06T12:48:00Z</cp:lastPrinted>
  <dcterms:created xsi:type="dcterms:W3CDTF">2024-02-14T08:20:00Z</dcterms:created>
  <dcterms:modified xsi:type="dcterms:W3CDTF">2024-02-14T12:44:00Z</dcterms:modified>
</cp:coreProperties>
</file>