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F5" w:rsidRDefault="00EF75F5" w:rsidP="00EF75F5"/>
    <w:p w:rsidR="00EF75F5" w:rsidRDefault="00EF75F5" w:rsidP="00EF75F5"/>
    <w:p w:rsidR="00802BF2" w:rsidRDefault="00802BF2" w:rsidP="00EF75F5"/>
    <w:p w:rsidR="00EF75F5" w:rsidRDefault="00EF75F5" w:rsidP="00EF75F5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EF75F5" w:rsidTr="0025375D">
        <w:trPr>
          <w:trHeight w:hRule="exact" w:val="1136"/>
        </w:trPr>
        <w:tc>
          <w:tcPr>
            <w:tcW w:w="4820" w:type="dxa"/>
          </w:tcPr>
          <w:p w:rsidR="00EF75F5" w:rsidRDefault="00EF75F5" w:rsidP="0025375D">
            <w:pPr>
              <w:spacing w:line="240" w:lineRule="exact"/>
            </w:pPr>
            <w:r>
              <w:t>InEK GmbH</w:t>
            </w:r>
          </w:p>
          <w:p w:rsidR="00EF75F5" w:rsidRDefault="00EF75F5" w:rsidP="0025375D">
            <w:r>
              <w:t>Datenstelle</w:t>
            </w:r>
          </w:p>
          <w:p w:rsidR="00EF75F5" w:rsidRDefault="00EF75F5" w:rsidP="0025375D">
            <w:pPr>
              <w:spacing w:line="240" w:lineRule="exact"/>
            </w:pPr>
            <w:r>
              <w:t>Auf dem Seidenberg 3</w:t>
            </w:r>
          </w:p>
          <w:p w:rsidR="00EF75F5" w:rsidRDefault="00EF75F5" w:rsidP="0025375D">
            <w:pPr>
              <w:spacing w:line="240" w:lineRule="exact"/>
            </w:pPr>
            <w:r>
              <w:t>53721 Siegburg</w:t>
            </w:r>
          </w:p>
          <w:p w:rsidR="00EF75F5" w:rsidRDefault="00EF75F5" w:rsidP="0025375D">
            <w:pPr>
              <w:spacing w:line="240" w:lineRule="exact"/>
            </w:pPr>
          </w:p>
          <w:p w:rsidR="00EF75F5" w:rsidRDefault="00EF75F5" w:rsidP="0025375D">
            <w:pPr>
              <w:spacing w:line="240" w:lineRule="exact"/>
            </w:pPr>
          </w:p>
        </w:tc>
      </w:tr>
    </w:tbl>
    <w:p w:rsidR="00EF75F5" w:rsidRDefault="00EF75F5" w:rsidP="00EF75F5">
      <w:pPr>
        <w:jc w:val="right"/>
      </w:pPr>
      <w:r>
        <w:br w:type="textWrapping" w:clear="all"/>
      </w:r>
      <w:r w:rsidR="00A96C86">
        <w:fldChar w:fldCharType="begin"/>
      </w:r>
      <w:r w:rsidR="00A96C86">
        <w:instrText xml:space="preserve"> DATE   \* MERGEFORMAT </w:instrText>
      </w:r>
      <w:r w:rsidR="00A96C86">
        <w:fldChar w:fldCharType="separate"/>
      </w:r>
      <w:r w:rsidR="001A6761">
        <w:rPr>
          <w:noProof/>
        </w:rPr>
        <w:t>14.02.2024</w:t>
      </w:r>
      <w:r w:rsidR="00A96C86">
        <w:rPr>
          <w:noProof/>
        </w:rPr>
        <w:fldChar w:fldCharType="end"/>
      </w:r>
    </w:p>
    <w:p w:rsidR="00EF75F5" w:rsidRDefault="00EF75F5" w:rsidP="00EF75F5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3D064F" w:rsidRDefault="003D064F" w:rsidP="0067785A">
      <w:pPr>
        <w:tabs>
          <w:tab w:val="left" w:pos="2268"/>
        </w:tabs>
        <w:rPr>
          <w:b/>
        </w:rPr>
      </w:pPr>
    </w:p>
    <w:p w:rsidR="0067785A" w:rsidRPr="005C3EB9" w:rsidRDefault="0067785A" w:rsidP="0067785A">
      <w:pPr>
        <w:tabs>
          <w:tab w:val="left" w:pos="2268"/>
        </w:tabs>
      </w:pPr>
      <w:r>
        <w:rPr>
          <w:b/>
        </w:rPr>
        <w:t>Name des Krankenhauses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D06796270A3B4FD6AD257375C844E3AC"/>
          </w:placeholder>
          <w:showingPlcHdr/>
          <w:text/>
        </w:sdtPr>
        <w:sdtEndPr/>
        <w:sdtContent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A2EBEFAC6EAD468B8BBA29E558BC6206"/>
          </w:placeholder>
          <w:showingPlcHdr/>
          <w:text/>
        </w:sdtPr>
        <w:sdtEndPr/>
        <w:sdtContent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EF75F5" w:rsidRDefault="00EF75F5" w:rsidP="00EF75F5"/>
    <w:p w:rsidR="00EF75F5" w:rsidRDefault="00EF75F5" w:rsidP="00EF75F5">
      <w:r>
        <w:t>Sehr geehrte Damen und Herren,</w:t>
      </w:r>
    </w:p>
    <w:p w:rsidR="0067785A" w:rsidRDefault="0067785A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AB4FFC">
        <w:t>(n)</w:t>
      </w:r>
      <w:r w:rsidR="00796012" w:rsidRPr="00796012">
        <w:t xml:space="preserve"> Person</w:t>
      </w:r>
      <w:r w:rsidR="00AB4FFC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 das oben</w:t>
      </w:r>
      <w:r w:rsidR="00796012">
        <w:t xml:space="preserve"> </w:t>
      </w:r>
      <w:r w:rsidR="00796012" w:rsidRPr="00796012">
        <w:t xml:space="preserve">genannte </w:t>
      </w:r>
      <w:r w:rsidR="00796012" w:rsidRPr="002F69BC">
        <w:t>Krankenhaus</w:t>
      </w:r>
      <w:r w:rsidR="00796012" w:rsidRPr="00796012">
        <w:t xml:space="preserve"> einzutragen:</w:t>
      </w:r>
    </w:p>
    <w:p w:rsidR="00FD7914" w:rsidRDefault="00FD7914" w:rsidP="00796012"/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385"/>
        <w:gridCol w:w="3285"/>
        <w:gridCol w:w="2268"/>
        <w:gridCol w:w="1560"/>
      </w:tblGrid>
      <w:tr w:rsidR="00B36231" w:rsidRPr="0076764F" w:rsidTr="006B5064">
        <w:trPr>
          <w:trHeight w:val="579"/>
        </w:trPr>
        <w:tc>
          <w:tcPr>
            <w:tcW w:w="2385" w:type="dxa"/>
          </w:tcPr>
          <w:p w:rsidR="00A0721E" w:rsidRPr="0076764F" w:rsidRDefault="00A0721E" w:rsidP="0025375D">
            <w:r>
              <w:t>Name</w:t>
            </w:r>
          </w:p>
        </w:tc>
        <w:tc>
          <w:tcPr>
            <w:tcW w:w="3285" w:type="dxa"/>
          </w:tcPr>
          <w:p w:rsidR="00A0721E" w:rsidRPr="0076764F" w:rsidRDefault="00A0721E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2268" w:type="dxa"/>
          </w:tcPr>
          <w:p w:rsidR="00A0721E" w:rsidRPr="0076764F" w:rsidRDefault="00A0721E" w:rsidP="0025375D">
            <w:r>
              <w:t>Telefonnummer</w:t>
            </w:r>
          </w:p>
        </w:tc>
        <w:tc>
          <w:tcPr>
            <w:tcW w:w="1560" w:type="dxa"/>
          </w:tcPr>
          <w:p w:rsidR="00A0721E" w:rsidRDefault="00A0721E" w:rsidP="0025375D">
            <w:r>
              <w:t xml:space="preserve">Anmerkung </w:t>
            </w:r>
          </w:p>
        </w:tc>
      </w:tr>
      <w:tr w:rsidR="00B36231" w:rsidRPr="0076764F" w:rsidTr="006B5064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E584853A132A4DB69D7CDF63498523F5"/>
            </w:placeholder>
            <w:showingPlcHdr/>
          </w:sdtPr>
          <w:sdtEndPr/>
          <w:sdtContent>
            <w:tc>
              <w:tcPr>
                <w:tcW w:w="2385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4639A4B9BA9B4ADAA55973F0E4E51836"/>
            </w:placeholder>
            <w:showingPlcHdr/>
          </w:sdtPr>
          <w:sdtEndPr/>
          <w:sdtContent>
            <w:tc>
              <w:tcPr>
                <w:tcW w:w="3285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2F7B721F8019468EB56F74947308202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C6C49D1B04DB4F3E81891980507DE4FA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B36231" w:rsidRPr="0076764F" w:rsidTr="006B5064">
        <w:trPr>
          <w:trHeight w:val="343"/>
        </w:trPr>
        <w:tc>
          <w:tcPr>
            <w:tcW w:w="2385" w:type="dxa"/>
          </w:tcPr>
          <w:p w:rsidR="00A0721E" w:rsidRPr="0076764F" w:rsidRDefault="00A0721E" w:rsidP="0025375D">
            <w:pPr>
              <w:rPr>
                <w:highlight w:val="yellow"/>
              </w:rPr>
            </w:pPr>
          </w:p>
        </w:tc>
        <w:tc>
          <w:tcPr>
            <w:tcW w:w="3285" w:type="dxa"/>
          </w:tcPr>
          <w:p w:rsidR="00A0721E" w:rsidRPr="0076764F" w:rsidRDefault="00A0721E" w:rsidP="0025375D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A0721E" w:rsidRPr="0076764F" w:rsidRDefault="00A0721E" w:rsidP="0025375D"/>
        </w:tc>
        <w:tc>
          <w:tcPr>
            <w:tcW w:w="1560" w:type="dxa"/>
          </w:tcPr>
          <w:p w:rsidR="00A0721E" w:rsidRPr="0076764F" w:rsidRDefault="00A0721E" w:rsidP="0025375D"/>
        </w:tc>
      </w:tr>
    </w:tbl>
    <w:p w:rsidR="00220144" w:rsidRDefault="00220144" w:rsidP="00220144"/>
    <w:p w:rsidR="00A96C86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für das</w:t>
      </w:r>
      <w:r w:rsidR="00A96C86">
        <w:t xml:space="preserve"> </w:t>
      </w:r>
      <w:r>
        <w:t xml:space="preserve">genannte Krankenhaus zu erfassen und zu bearbeiten, sowie weiteren Personen </w:t>
      </w:r>
      <w:r w:rsidR="00322865">
        <w:t xml:space="preserve">unseres Krankenhauses </w:t>
      </w:r>
      <w:r>
        <w:t>die Berechtigung</w:t>
      </w:r>
      <w:r w:rsidR="00322865">
        <w:t xml:space="preserve"> </w:t>
      </w:r>
      <w:r>
        <w:t>zur Bearbeitung der Daten zu erteilen bzw. wieder zu entziehen.</w:t>
      </w:r>
    </w:p>
    <w:p w:rsidR="00A96C86" w:rsidRDefault="00A96C86" w:rsidP="00345AE6">
      <w:pPr>
        <w:jc w:val="both"/>
      </w:pPr>
      <w:r w:rsidRPr="00F34E91">
        <w:rPr>
          <w:b/>
        </w:rPr>
        <w:t>Vorausse</w:t>
      </w:r>
      <w:r w:rsidRPr="00F34E91">
        <w:rPr>
          <w:b/>
        </w:rPr>
        <w:t>t</w:t>
      </w:r>
      <w:r w:rsidRPr="00F34E91">
        <w:rPr>
          <w:b/>
        </w:rPr>
        <w:t xml:space="preserve">zung ist eine Registrierung mit der aufgeführten Email-Adresse im </w:t>
      </w:r>
      <w:hyperlink r:id="rId8" w:history="1">
        <w:r w:rsidRPr="00F34E91">
          <w:rPr>
            <w:rStyle w:val="Hyperlink"/>
            <w:b/>
          </w:rPr>
          <w:t>InEK Datenportal</w:t>
        </w:r>
      </w:hyperlink>
      <w:r w:rsidRPr="00F34E91">
        <w:rPr>
          <w:b/>
        </w:rPr>
        <w:t>.</w:t>
      </w:r>
    </w:p>
    <w:p w:rsidR="00D32FC5" w:rsidRDefault="00AB4FFC" w:rsidP="00345AE6">
      <w:pPr>
        <w:jc w:val="both"/>
      </w:pPr>
      <w:r>
        <w:t xml:space="preserve">Dabei ist zu beachten, dass gem. § 8 Abs. 3 </w:t>
      </w:r>
      <w:proofErr w:type="spellStart"/>
      <w:r>
        <w:t>Psych</w:t>
      </w:r>
      <w:proofErr w:type="spellEnd"/>
      <w:r>
        <w:t xml:space="preserve">-Krankenhausvergleichs-Vereinbarung je Krankenhaus </w:t>
      </w:r>
      <w:r w:rsidRPr="00A96C86">
        <w:rPr>
          <w:b/>
        </w:rPr>
        <w:t>max. drei Personen</w:t>
      </w:r>
      <w:r>
        <w:t xml:space="preserve"> Zugang zur Funktion „Krankenhausvergleich“ haben können.</w:t>
      </w:r>
    </w:p>
    <w:p w:rsidR="00A96C86" w:rsidRDefault="00A96C86" w:rsidP="00345AE6">
      <w:pPr>
        <w:jc w:val="both"/>
      </w:pPr>
    </w:p>
    <w:p w:rsidR="00345AE6" w:rsidRDefault="00345AE6" w:rsidP="00345AE6">
      <w:bookmarkStart w:id="0" w:name="_GoBack"/>
      <w:bookmarkEnd w:id="0"/>
    </w:p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Default="007940D2"/>
    <w:p w:rsidR="00B36231" w:rsidRPr="002C6B9E" w:rsidRDefault="00B36231" w:rsidP="00B36231">
      <w:r w:rsidRPr="002C6B9E">
        <w:t>__________________________</w:t>
      </w:r>
    </w:p>
    <w:p w:rsidR="00B36231" w:rsidRDefault="00B36231" w:rsidP="00B36231">
      <w:r>
        <w:t xml:space="preserve">Unterschrift </w:t>
      </w:r>
      <w:r w:rsidRPr="002C6B9E">
        <w:t>Geschäftsführung</w:t>
      </w:r>
    </w:p>
    <w:p w:rsidR="00B36231" w:rsidRDefault="00B36231" w:rsidP="00B36231">
      <w:r>
        <w:t xml:space="preserve">(Nur gültig mit rechtswirksamer Unterschrift </w:t>
      </w:r>
      <w:r w:rsidRPr="006C7218">
        <w:rPr>
          <w:u w:val="single"/>
        </w:rPr>
        <w:t>und</w:t>
      </w:r>
      <w:r>
        <w:t xml:space="preserve"> Firmenstempel)</w:t>
      </w:r>
      <w:r w:rsidRPr="00B3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187E" wp14:editId="7E8172C9">
                <wp:simplePos x="0" y="0"/>
                <wp:positionH relativeFrom="column">
                  <wp:posOffset>3945890</wp:posOffset>
                </wp:positionH>
                <wp:positionV relativeFrom="paragraph">
                  <wp:posOffset>-789305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0.7pt;margin-top:-62.15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" filled="f" strokecolor="black [3213]" strokeweight="1pt"/>
            </w:pict>
          </mc:Fallback>
        </mc:AlternateContent>
      </w:r>
      <w:r w:rsidRPr="00B3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7581F" wp14:editId="1DBC5AEE">
                <wp:simplePos x="0" y="0"/>
                <wp:positionH relativeFrom="column">
                  <wp:posOffset>4015740</wp:posOffset>
                </wp:positionH>
                <wp:positionV relativeFrom="paragraph">
                  <wp:posOffset>-532130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31" w:rsidRPr="000A2545" w:rsidRDefault="00B36231" w:rsidP="00B36231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36231" w:rsidRDefault="00B36231" w:rsidP="00B36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2pt;margin-top:-41.9pt;width:159pt;height:32.75pt;rotation:-6179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" stroked="f">
                <v:textbox>
                  <w:txbxContent>
                    <w:p w:rsidR="00B36231" w:rsidRPr="000A2545" w:rsidRDefault="00B36231" w:rsidP="00B36231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36231" w:rsidRDefault="00B36231" w:rsidP="00B36231"/>
                  </w:txbxContent>
                </v:textbox>
              </v:shape>
            </w:pict>
          </mc:Fallback>
        </mc:AlternateContent>
      </w:r>
    </w:p>
    <w:p w:rsidR="00B36231" w:rsidRDefault="00B36231" w:rsidP="00B36231"/>
    <w:p w:rsidR="00F34161" w:rsidRDefault="00B36231" w:rsidP="00B36231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34161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B506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F5" w:rsidRDefault="00EF75F5" w:rsidP="00EF75F5">
    <w:pPr>
      <w:pStyle w:val="Kopfzeile"/>
      <w:spacing w:line="240" w:lineRule="auto"/>
    </w:pPr>
    <w:r>
      <w:t>Absender:</w:t>
    </w:r>
  </w:p>
  <w:p w:rsidR="00EF75F5" w:rsidRDefault="00EF75F5" w:rsidP="00EF75F5">
    <w:pPr>
      <w:pStyle w:val="Kopfzeile"/>
      <w:spacing w:line="240" w:lineRule="auto"/>
    </w:pPr>
  </w:p>
  <w:p w:rsidR="005E2421" w:rsidRDefault="00A96C86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EF75F5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A6761"/>
    <w:rsid w:val="001C1C86"/>
    <w:rsid w:val="001C46C9"/>
    <w:rsid w:val="001C6989"/>
    <w:rsid w:val="001E074E"/>
    <w:rsid w:val="00220144"/>
    <w:rsid w:val="00276E64"/>
    <w:rsid w:val="0028402A"/>
    <w:rsid w:val="00291062"/>
    <w:rsid w:val="002A3291"/>
    <w:rsid w:val="002C3066"/>
    <w:rsid w:val="002C6B9E"/>
    <w:rsid w:val="002F1477"/>
    <w:rsid w:val="002F69BC"/>
    <w:rsid w:val="00322865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D064F"/>
    <w:rsid w:val="003E7689"/>
    <w:rsid w:val="004102F9"/>
    <w:rsid w:val="00413D0F"/>
    <w:rsid w:val="004465D4"/>
    <w:rsid w:val="00455174"/>
    <w:rsid w:val="00456881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613486"/>
    <w:rsid w:val="00633001"/>
    <w:rsid w:val="0067785A"/>
    <w:rsid w:val="00687BA1"/>
    <w:rsid w:val="00696B5F"/>
    <w:rsid w:val="006A1EFD"/>
    <w:rsid w:val="006B31E9"/>
    <w:rsid w:val="006B5064"/>
    <w:rsid w:val="006B5B64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2BF2"/>
    <w:rsid w:val="00803CA8"/>
    <w:rsid w:val="00815C01"/>
    <w:rsid w:val="008775E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0721E"/>
    <w:rsid w:val="00A22696"/>
    <w:rsid w:val="00A5515F"/>
    <w:rsid w:val="00A607B3"/>
    <w:rsid w:val="00A95EA2"/>
    <w:rsid w:val="00A96C86"/>
    <w:rsid w:val="00AB4FFC"/>
    <w:rsid w:val="00B238C3"/>
    <w:rsid w:val="00B36231"/>
    <w:rsid w:val="00B87054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EF75F5"/>
    <w:rsid w:val="00F1034B"/>
    <w:rsid w:val="00F34161"/>
    <w:rsid w:val="00F53F0A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75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7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.ine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796270A3B4FD6AD257375C844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5BDF-E9A5-4C48-8F6E-F14C967CF299}"/>
      </w:docPartPr>
      <w:docPartBody>
        <w:p w:rsidR="0059107A" w:rsidRDefault="0032546B" w:rsidP="0032546B">
          <w:pPr>
            <w:pStyle w:val="D06796270A3B4FD6AD257375C844E3AC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2EBEFAC6EAD468B8BBA29E558BC6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0A09-25CB-40DB-ADBE-D5BF9D39B836}"/>
      </w:docPartPr>
      <w:docPartBody>
        <w:p w:rsidR="0059107A" w:rsidRDefault="0032546B" w:rsidP="0032546B">
          <w:pPr>
            <w:pStyle w:val="A2EBEFAC6EAD468B8BBA29E558BC6206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584853A132A4DB69D7CDF6349852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15DEA-6F90-4C17-828C-8ED62F488648}"/>
      </w:docPartPr>
      <w:docPartBody>
        <w:p w:rsidR="0059107A" w:rsidRDefault="0032546B" w:rsidP="0032546B">
          <w:pPr>
            <w:pStyle w:val="E584853A132A4DB69D7CDF63498523F5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639A4B9BA9B4ADAA55973F0E4E51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9A0E5-C183-49C0-BA8B-A8E55B8BCDEF}"/>
      </w:docPartPr>
      <w:docPartBody>
        <w:p w:rsidR="0059107A" w:rsidRDefault="0032546B" w:rsidP="0032546B">
          <w:pPr>
            <w:pStyle w:val="4639A4B9BA9B4ADAA55973F0E4E51836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F7B721F8019468EB56F74947308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201DD-3CA2-4764-8FCC-CA34DC18303E}"/>
      </w:docPartPr>
      <w:docPartBody>
        <w:p w:rsidR="0059107A" w:rsidRDefault="0032546B" w:rsidP="0032546B">
          <w:pPr>
            <w:pStyle w:val="2F7B721F8019468EB56F749473082020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6C49D1B04DB4F3E81891980507D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A263A-466E-4B64-83B9-CC7D591AFA4C}"/>
      </w:docPartPr>
      <w:docPartBody>
        <w:p w:rsidR="0059107A" w:rsidRDefault="0032546B" w:rsidP="0032546B">
          <w:pPr>
            <w:pStyle w:val="C6C49D1B04DB4F3E81891980507DE4FA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B"/>
    <w:rsid w:val="0032546B"/>
    <w:rsid w:val="005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46B"/>
    <w:rPr>
      <w:color w:val="808080"/>
    </w:rPr>
  </w:style>
  <w:style w:type="paragraph" w:customStyle="1" w:styleId="D06796270A3B4FD6AD257375C844E3AC">
    <w:name w:val="D06796270A3B4FD6AD257375C844E3AC"/>
    <w:rsid w:val="0032546B"/>
  </w:style>
  <w:style w:type="paragraph" w:customStyle="1" w:styleId="A2EBEFAC6EAD468B8BBA29E558BC6206">
    <w:name w:val="A2EBEFAC6EAD468B8BBA29E558BC6206"/>
    <w:rsid w:val="0032546B"/>
  </w:style>
  <w:style w:type="paragraph" w:customStyle="1" w:styleId="E584853A132A4DB69D7CDF63498523F5">
    <w:name w:val="E584853A132A4DB69D7CDF63498523F5"/>
    <w:rsid w:val="0032546B"/>
  </w:style>
  <w:style w:type="paragraph" w:customStyle="1" w:styleId="4639A4B9BA9B4ADAA55973F0E4E51836">
    <w:name w:val="4639A4B9BA9B4ADAA55973F0E4E51836"/>
    <w:rsid w:val="0032546B"/>
  </w:style>
  <w:style w:type="paragraph" w:customStyle="1" w:styleId="2F7B721F8019468EB56F749473082020">
    <w:name w:val="2F7B721F8019468EB56F749473082020"/>
    <w:rsid w:val="0032546B"/>
  </w:style>
  <w:style w:type="paragraph" w:customStyle="1" w:styleId="C6C49D1B04DB4F3E81891980507DE4FA">
    <w:name w:val="C6C49D1B04DB4F3E81891980507DE4FA"/>
    <w:rsid w:val="00325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46B"/>
    <w:rPr>
      <w:color w:val="808080"/>
    </w:rPr>
  </w:style>
  <w:style w:type="paragraph" w:customStyle="1" w:styleId="D06796270A3B4FD6AD257375C844E3AC">
    <w:name w:val="D06796270A3B4FD6AD257375C844E3AC"/>
    <w:rsid w:val="0032546B"/>
  </w:style>
  <w:style w:type="paragraph" w:customStyle="1" w:styleId="A2EBEFAC6EAD468B8BBA29E558BC6206">
    <w:name w:val="A2EBEFAC6EAD468B8BBA29E558BC6206"/>
    <w:rsid w:val="0032546B"/>
  </w:style>
  <w:style w:type="paragraph" w:customStyle="1" w:styleId="E584853A132A4DB69D7CDF63498523F5">
    <w:name w:val="E584853A132A4DB69D7CDF63498523F5"/>
    <w:rsid w:val="0032546B"/>
  </w:style>
  <w:style w:type="paragraph" w:customStyle="1" w:styleId="4639A4B9BA9B4ADAA55973F0E4E51836">
    <w:name w:val="4639A4B9BA9B4ADAA55973F0E4E51836"/>
    <w:rsid w:val="0032546B"/>
  </w:style>
  <w:style w:type="paragraph" w:customStyle="1" w:styleId="2F7B721F8019468EB56F749473082020">
    <w:name w:val="2F7B721F8019468EB56F749473082020"/>
    <w:rsid w:val="0032546B"/>
  </w:style>
  <w:style w:type="paragraph" w:customStyle="1" w:styleId="C6C49D1B04DB4F3E81891980507DE4FA">
    <w:name w:val="C6C49D1B04DB4F3E81891980507DE4FA"/>
    <w:rsid w:val="0032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3</cp:revision>
  <cp:lastPrinted>2018-11-06T12:48:00Z</cp:lastPrinted>
  <dcterms:created xsi:type="dcterms:W3CDTF">2024-02-14T10:36:00Z</dcterms:created>
  <dcterms:modified xsi:type="dcterms:W3CDTF">2024-02-14T10:38:00Z</dcterms:modified>
</cp:coreProperties>
</file>