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8C" w:rsidRDefault="006E528C" w:rsidP="006E528C">
      <w:bookmarkStart w:id="0" w:name="_GoBack"/>
      <w:bookmarkEnd w:id="0"/>
    </w:p>
    <w:p w:rsidR="006E528C" w:rsidRDefault="006E528C" w:rsidP="006E528C"/>
    <w:p w:rsidR="006E528C" w:rsidRDefault="006E528C" w:rsidP="006E528C"/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4820"/>
      </w:tblGrid>
      <w:tr w:rsidR="006E528C" w:rsidTr="0025375D">
        <w:trPr>
          <w:trHeight w:hRule="exact" w:val="1136"/>
        </w:trPr>
        <w:tc>
          <w:tcPr>
            <w:tcW w:w="4820" w:type="dxa"/>
          </w:tcPr>
          <w:p w:rsidR="006E528C" w:rsidRDefault="006E528C" w:rsidP="0025375D">
            <w:pPr>
              <w:spacing w:line="240" w:lineRule="exact"/>
            </w:pPr>
            <w:r>
              <w:t>InEK GmbH</w:t>
            </w:r>
          </w:p>
          <w:p w:rsidR="006E528C" w:rsidRDefault="006E528C" w:rsidP="0025375D">
            <w:pPr>
              <w:spacing w:line="240" w:lineRule="exact"/>
            </w:pPr>
            <w:r>
              <w:t>Datenstelle</w:t>
            </w:r>
          </w:p>
          <w:p w:rsidR="006E528C" w:rsidRDefault="006E528C" w:rsidP="0025375D">
            <w:pPr>
              <w:spacing w:line="240" w:lineRule="exact"/>
            </w:pPr>
            <w:r>
              <w:t>Auf dem Seidenberg 3</w:t>
            </w:r>
          </w:p>
          <w:p w:rsidR="006E528C" w:rsidRDefault="006E528C" w:rsidP="0025375D">
            <w:pPr>
              <w:spacing w:line="240" w:lineRule="exact"/>
            </w:pPr>
            <w:r>
              <w:t>53721 Siegburg</w:t>
            </w:r>
          </w:p>
          <w:p w:rsidR="006E528C" w:rsidRDefault="006E528C" w:rsidP="0025375D">
            <w:pPr>
              <w:spacing w:line="240" w:lineRule="exact"/>
            </w:pPr>
          </w:p>
          <w:p w:rsidR="006E528C" w:rsidRDefault="006E528C" w:rsidP="0025375D">
            <w:pPr>
              <w:spacing w:line="240" w:lineRule="exact"/>
            </w:pPr>
          </w:p>
        </w:tc>
      </w:tr>
    </w:tbl>
    <w:p w:rsidR="006E528C" w:rsidRDefault="006E528C" w:rsidP="006E528C">
      <w:pPr>
        <w:jc w:val="right"/>
      </w:pPr>
      <w:r>
        <w:br w:type="textWrapping" w:clear="all"/>
      </w:r>
      <w:fldSimple w:instr=" DATE   \* MERGEFORMAT ">
        <w:r w:rsidR="00A06059">
          <w:rPr>
            <w:noProof/>
          </w:rPr>
          <w:t>25.05.2022</w:t>
        </w:r>
      </w:fldSimple>
    </w:p>
    <w:p w:rsidR="006E528C" w:rsidRDefault="006E528C" w:rsidP="006E528C"/>
    <w:p w:rsidR="00815C01" w:rsidRDefault="00766EF4">
      <w:pPr>
        <w:rPr>
          <w:b/>
        </w:rPr>
      </w:pPr>
      <w:r w:rsidRPr="001C1C86">
        <w:rPr>
          <w:b/>
        </w:rPr>
        <w:t xml:space="preserve">Benennung </w:t>
      </w:r>
      <w:r w:rsidR="00D32FC5">
        <w:rPr>
          <w:b/>
        </w:rPr>
        <w:t xml:space="preserve">eines </w:t>
      </w:r>
      <w:r w:rsidR="000D0ACA">
        <w:rPr>
          <w:b/>
        </w:rPr>
        <w:t>Funktionsbeauftragten</w:t>
      </w:r>
      <w:r w:rsidR="00D32FC5">
        <w:rPr>
          <w:b/>
        </w:rPr>
        <w:t xml:space="preserve"> </w:t>
      </w:r>
      <w:r w:rsidR="000D0ACA">
        <w:rPr>
          <w:b/>
        </w:rPr>
        <w:t>für das InEK Daten</w:t>
      </w:r>
      <w:r w:rsidR="00796012">
        <w:rPr>
          <w:b/>
        </w:rPr>
        <w:t>p</w:t>
      </w:r>
      <w:r w:rsidR="000D0ACA">
        <w:rPr>
          <w:b/>
        </w:rPr>
        <w:t>ortal</w:t>
      </w:r>
    </w:p>
    <w:p w:rsidR="00D32FC5" w:rsidRDefault="00D32FC5">
      <w:pPr>
        <w:rPr>
          <w:b/>
          <w:sz w:val="20"/>
          <w:szCs w:val="20"/>
        </w:rPr>
      </w:pPr>
    </w:p>
    <w:p w:rsidR="00766EF4" w:rsidRPr="005C3EB9" w:rsidRDefault="00815C01" w:rsidP="005C3EB9">
      <w:pPr>
        <w:tabs>
          <w:tab w:val="left" w:pos="2268"/>
        </w:tabs>
      </w:pPr>
      <w:r>
        <w:rPr>
          <w:b/>
        </w:rPr>
        <w:t>Name des Krankenhauses</w:t>
      </w:r>
      <w:r w:rsidR="005C3EB9" w:rsidRPr="005C3EB9">
        <w:rPr>
          <w:b/>
        </w:rPr>
        <w:t xml:space="preserve">: </w:t>
      </w:r>
      <w:r w:rsidR="005C3EB9" w:rsidRPr="005C3EB9">
        <w:rPr>
          <w:b/>
        </w:rPr>
        <w:tab/>
      </w:r>
      <w:sdt>
        <w:sdtPr>
          <w:rPr>
            <w:b/>
          </w:rPr>
          <w:id w:val="-710721571"/>
          <w:placeholder>
            <w:docPart w:val="2E3006F3A9A246DE9B0AE7840543D3A2"/>
          </w:placeholder>
          <w:showingPlcHdr/>
          <w:text/>
        </w:sdtPr>
        <w:sdtEndPr/>
        <w:sdtContent>
          <w:r w:rsidR="006E528C" w:rsidRPr="00F003F2">
            <w:rPr>
              <w:rStyle w:val="Platzhaltertext"/>
              <w:color w:val="BFBFBF" w:themeColor="background1" w:themeShade="BF"/>
              <w:u w:val="single"/>
            </w:rPr>
            <w:t>Klicken Sie hier, um Text einzug</w:t>
          </w:r>
          <w:r w:rsidR="006E528C" w:rsidRPr="00F003F2">
            <w:rPr>
              <w:rStyle w:val="Platzhaltertext"/>
              <w:color w:val="BFBFBF" w:themeColor="background1" w:themeShade="BF"/>
              <w:u w:val="single"/>
            </w:rPr>
            <w:t>e</w:t>
          </w:r>
          <w:r w:rsidR="006E528C" w:rsidRPr="00F003F2">
            <w:rPr>
              <w:rStyle w:val="Platzhaltertext"/>
              <w:color w:val="BFBFBF" w:themeColor="background1" w:themeShade="BF"/>
              <w:u w:val="single"/>
            </w:rPr>
            <w:t>ben.</w:t>
          </w:r>
        </w:sdtContent>
      </w:sdt>
    </w:p>
    <w:p w:rsidR="005C3EB9" w:rsidRPr="005C3EB9" w:rsidRDefault="005C3EB9" w:rsidP="005C3EB9">
      <w:pPr>
        <w:tabs>
          <w:tab w:val="left" w:pos="2268"/>
        </w:tabs>
        <w:rPr>
          <w:b/>
        </w:rPr>
      </w:pPr>
      <w:r w:rsidRPr="005C3EB9">
        <w:rPr>
          <w:b/>
        </w:rPr>
        <w:t>Institutionskennzeichen:</w:t>
      </w:r>
      <w:r w:rsidR="00815C01">
        <w:rPr>
          <w:b/>
        </w:rPr>
        <w:tab/>
      </w:r>
      <w:r w:rsidRPr="005C3EB9">
        <w:rPr>
          <w:b/>
        </w:rPr>
        <w:tab/>
      </w:r>
      <w:sdt>
        <w:sdtPr>
          <w:rPr>
            <w:b/>
          </w:rPr>
          <w:id w:val="-38600900"/>
          <w:placeholder>
            <w:docPart w:val="55F0C76015154D60B2957A423D28F161"/>
          </w:placeholder>
          <w:showingPlcHdr/>
          <w:text/>
        </w:sdtPr>
        <w:sdtEndPr/>
        <w:sdtContent>
          <w:r w:rsidR="006E528C" w:rsidRPr="00F003F2">
            <w:rPr>
              <w:rStyle w:val="Platzhaltertext"/>
              <w:color w:val="BFBFBF" w:themeColor="background1" w:themeShade="BF"/>
              <w:u w:val="single"/>
            </w:rPr>
            <w:t>Klicken Sie hier, um Text einzug</w:t>
          </w:r>
          <w:r w:rsidR="006E528C" w:rsidRPr="00F003F2">
            <w:rPr>
              <w:rStyle w:val="Platzhaltertext"/>
              <w:color w:val="BFBFBF" w:themeColor="background1" w:themeShade="BF"/>
              <w:u w:val="single"/>
            </w:rPr>
            <w:t>e</w:t>
          </w:r>
          <w:r w:rsidR="006E528C" w:rsidRPr="00F003F2">
            <w:rPr>
              <w:rStyle w:val="Platzhaltertext"/>
              <w:color w:val="BFBFBF" w:themeColor="background1" w:themeShade="BF"/>
              <w:u w:val="single"/>
            </w:rPr>
            <w:t>ben.</w:t>
          </w:r>
        </w:sdtContent>
      </w:sdt>
    </w:p>
    <w:p w:rsidR="005C3EB9" w:rsidRDefault="005C3EB9"/>
    <w:p w:rsidR="007940D2" w:rsidRDefault="00495C25" w:rsidP="007B5D63">
      <w:pPr>
        <w:spacing w:line="240" w:lineRule="auto"/>
      </w:pPr>
      <w:r>
        <w:t>Sehr geehrte Damen und Herren</w:t>
      </w:r>
      <w:r w:rsidR="007940D2">
        <w:t>,</w:t>
      </w:r>
    </w:p>
    <w:p w:rsidR="007940D2" w:rsidRDefault="007940D2" w:rsidP="007B5D63">
      <w:pPr>
        <w:spacing w:line="240" w:lineRule="auto"/>
      </w:pPr>
    </w:p>
    <w:p w:rsidR="00796012" w:rsidRDefault="00796012" w:rsidP="007B5D63">
      <w:pPr>
        <w:spacing w:line="240" w:lineRule="auto"/>
      </w:pPr>
      <w:r w:rsidRPr="00796012">
        <w:t>für das</w:t>
      </w:r>
      <w:r>
        <w:t xml:space="preserve"> InEK Datenportal </w:t>
      </w:r>
      <w:r w:rsidRPr="00796012">
        <w:t xml:space="preserve">beauftrage ich </w:t>
      </w:r>
      <w:r w:rsidR="00BA6823">
        <w:t>S</w:t>
      </w:r>
      <w:r w:rsidRPr="00796012">
        <w:t>ie, die im Folgenden genannten Person</w:t>
      </w:r>
      <w:r w:rsidR="008C6AB9">
        <w:t>(</w:t>
      </w:r>
      <w:r w:rsidRPr="00796012">
        <w:t>en</w:t>
      </w:r>
      <w:r w:rsidR="008C6AB9">
        <w:t>)</w:t>
      </w:r>
      <w:r w:rsidRPr="00796012">
        <w:t xml:space="preserve"> als „</w:t>
      </w:r>
      <w:r>
        <w:t>Funktionsb</w:t>
      </w:r>
      <w:r>
        <w:t>e</w:t>
      </w:r>
      <w:r>
        <w:t>auftragte</w:t>
      </w:r>
      <w:r w:rsidRPr="00796012">
        <w:t>“ für das oben</w:t>
      </w:r>
      <w:r>
        <w:t xml:space="preserve"> </w:t>
      </w:r>
      <w:r w:rsidRPr="00796012">
        <w:t xml:space="preserve">genannte </w:t>
      </w:r>
      <w:r w:rsidRPr="002F69BC">
        <w:t>Krankenhaus</w:t>
      </w:r>
      <w:r w:rsidRPr="00796012">
        <w:t xml:space="preserve"> einzutragen:</w:t>
      </w:r>
    </w:p>
    <w:p w:rsidR="005662F0" w:rsidRDefault="005662F0" w:rsidP="007B5D63">
      <w:pPr>
        <w:spacing w:line="240" w:lineRule="auto"/>
      </w:pPr>
    </w:p>
    <w:tbl>
      <w:tblPr>
        <w:tblStyle w:val="Tabellenraster"/>
        <w:tblW w:w="93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3402"/>
        <w:gridCol w:w="1984"/>
        <w:gridCol w:w="1455"/>
      </w:tblGrid>
      <w:tr w:rsidR="005662F0" w:rsidRPr="0076764F" w:rsidTr="00A06059">
        <w:trPr>
          <w:trHeight w:val="579"/>
        </w:trPr>
        <w:tc>
          <w:tcPr>
            <w:tcW w:w="2552" w:type="dxa"/>
          </w:tcPr>
          <w:p w:rsidR="005662F0" w:rsidRPr="0076764F" w:rsidRDefault="005662F0" w:rsidP="0025375D">
            <w:r>
              <w:t>Name</w:t>
            </w:r>
          </w:p>
        </w:tc>
        <w:tc>
          <w:tcPr>
            <w:tcW w:w="3402" w:type="dxa"/>
          </w:tcPr>
          <w:p w:rsidR="005662F0" w:rsidRPr="0076764F" w:rsidRDefault="005662F0">
            <w:r>
              <w:t xml:space="preserve">Email-Adresse </w:t>
            </w:r>
            <w:r>
              <w:br/>
              <w:t>(Registrierung im Datenportal)</w:t>
            </w:r>
          </w:p>
        </w:tc>
        <w:tc>
          <w:tcPr>
            <w:tcW w:w="1984" w:type="dxa"/>
          </w:tcPr>
          <w:p w:rsidR="005662F0" w:rsidRPr="0076764F" w:rsidRDefault="005662F0" w:rsidP="0025375D">
            <w:r>
              <w:t>Telefonnummer</w:t>
            </w:r>
          </w:p>
        </w:tc>
        <w:tc>
          <w:tcPr>
            <w:tcW w:w="1455" w:type="dxa"/>
          </w:tcPr>
          <w:p w:rsidR="005662F0" w:rsidRDefault="005662F0" w:rsidP="0025375D">
            <w:r>
              <w:t xml:space="preserve">Anmerkung </w:t>
            </w:r>
          </w:p>
        </w:tc>
      </w:tr>
      <w:tr w:rsidR="005662F0" w:rsidRPr="0076764F" w:rsidTr="00A06059">
        <w:trPr>
          <w:trHeight w:val="566"/>
        </w:trPr>
        <w:sdt>
          <w:sdtPr>
            <w:rPr>
              <w:color w:val="A6A6A6" w:themeColor="background1" w:themeShade="A6"/>
            </w:rPr>
            <w:id w:val="-503042413"/>
            <w:placeholder>
              <w:docPart w:val="82EC193D82014BD98CFEA7DDF41068B2"/>
            </w:placeholder>
            <w:showingPlcHdr/>
          </w:sdtPr>
          <w:sdtEndPr/>
          <w:sdtContent>
            <w:tc>
              <w:tcPr>
                <w:tcW w:w="2552" w:type="dxa"/>
              </w:tcPr>
              <w:p w:rsidR="005662F0" w:rsidRPr="0010579D" w:rsidRDefault="005662F0" w:rsidP="0025375D">
                <w:r w:rsidRPr="00657AD4">
                  <w:rPr>
                    <w:rStyle w:val="Platzhaltertext"/>
                    <w:color w:val="A6A6A6" w:themeColor="background1" w:themeShade="A6"/>
                  </w:rPr>
                  <w:t>Klicken Sie hier, um Text einzugeben.</w:t>
                </w:r>
              </w:p>
            </w:tc>
          </w:sdtContent>
        </w:sdt>
        <w:sdt>
          <w:sdtPr>
            <w:id w:val="174086197"/>
            <w:placeholder>
              <w:docPart w:val="8779E2789D2B4C679E1FFAF1E22ADB5B"/>
            </w:placeholder>
            <w:showingPlcHdr/>
          </w:sdtPr>
          <w:sdtEndPr/>
          <w:sdtContent>
            <w:tc>
              <w:tcPr>
                <w:tcW w:w="3402" w:type="dxa"/>
              </w:tcPr>
              <w:p w:rsidR="005662F0" w:rsidRPr="0010579D" w:rsidRDefault="005662F0" w:rsidP="0025375D">
                <w:r w:rsidRPr="00657AD4">
                  <w:rPr>
                    <w:rStyle w:val="Platzhaltertext"/>
                    <w:color w:val="A6A6A6" w:themeColor="background1" w:themeShade="A6"/>
                  </w:rPr>
                  <w:t>Klicken Sie hier, um Text einzug</w:t>
                </w:r>
                <w:r w:rsidRPr="00657AD4">
                  <w:rPr>
                    <w:rStyle w:val="Platzhaltertext"/>
                    <w:color w:val="A6A6A6" w:themeColor="background1" w:themeShade="A6"/>
                  </w:rPr>
                  <w:t>e</w:t>
                </w:r>
                <w:r w:rsidRPr="00657AD4">
                  <w:rPr>
                    <w:rStyle w:val="Platzhaltertext"/>
                    <w:color w:val="A6A6A6" w:themeColor="background1" w:themeShade="A6"/>
                  </w:rPr>
                  <w:t>ben.</w:t>
                </w:r>
              </w:p>
            </w:tc>
          </w:sdtContent>
        </w:sdt>
        <w:sdt>
          <w:sdtPr>
            <w:id w:val="-1594393720"/>
            <w:placeholder>
              <w:docPart w:val="73CFEB02EF9841D591AA25EB63CBA88F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5662F0" w:rsidRPr="0010579D" w:rsidRDefault="005662F0" w:rsidP="0025375D">
                <w:r w:rsidRPr="00657AD4">
                  <w:rPr>
                    <w:rStyle w:val="Platzhaltertext"/>
                    <w:color w:val="A6A6A6" w:themeColor="background1" w:themeShade="A6"/>
                  </w:rPr>
                  <w:t>Klicken Sie hier, um Text einzugeben.</w:t>
                </w:r>
              </w:p>
            </w:tc>
          </w:sdtContent>
        </w:sdt>
        <w:sdt>
          <w:sdtPr>
            <w:id w:val="-1548982641"/>
            <w:placeholder>
              <w:docPart w:val="363E264117FE4656ACF08C31256E924B"/>
            </w:placeholder>
            <w:showingPlcHdr/>
            <w:text/>
          </w:sdtPr>
          <w:sdtEndPr/>
          <w:sdtContent>
            <w:tc>
              <w:tcPr>
                <w:tcW w:w="1455" w:type="dxa"/>
              </w:tcPr>
              <w:p w:rsidR="005662F0" w:rsidRPr="0010579D" w:rsidRDefault="005662F0" w:rsidP="0025375D">
                <w:r w:rsidRPr="00657AD4">
                  <w:rPr>
                    <w:rStyle w:val="Platzhaltertext"/>
                    <w:color w:val="A6A6A6" w:themeColor="background1" w:themeShade="A6"/>
                  </w:rPr>
                  <w:t>Klicken Sie hier, um Text einzugeben.</w:t>
                </w:r>
              </w:p>
            </w:tc>
          </w:sdtContent>
        </w:sdt>
      </w:tr>
      <w:tr w:rsidR="005662F0" w:rsidRPr="0076764F" w:rsidTr="00A06059">
        <w:trPr>
          <w:trHeight w:val="343"/>
        </w:trPr>
        <w:tc>
          <w:tcPr>
            <w:tcW w:w="2552" w:type="dxa"/>
          </w:tcPr>
          <w:p w:rsidR="005662F0" w:rsidRPr="0076764F" w:rsidRDefault="005662F0" w:rsidP="0025375D">
            <w:pPr>
              <w:rPr>
                <w:highlight w:val="yellow"/>
              </w:rPr>
            </w:pPr>
          </w:p>
        </w:tc>
        <w:tc>
          <w:tcPr>
            <w:tcW w:w="3402" w:type="dxa"/>
          </w:tcPr>
          <w:p w:rsidR="005662F0" w:rsidRPr="0076764F" w:rsidRDefault="005662F0" w:rsidP="0025375D">
            <w:pPr>
              <w:rPr>
                <w:highlight w:val="yellow"/>
              </w:rPr>
            </w:pPr>
          </w:p>
        </w:tc>
        <w:tc>
          <w:tcPr>
            <w:tcW w:w="1984" w:type="dxa"/>
          </w:tcPr>
          <w:p w:rsidR="005662F0" w:rsidRPr="0076764F" w:rsidRDefault="005662F0" w:rsidP="0025375D"/>
        </w:tc>
        <w:tc>
          <w:tcPr>
            <w:tcW w:w="1455" w:type="dxa"/>
          </w:tcPr>
          <w:p w:rsidR="005662F0" w:rsidRPr="0076764F" w:rsidRDefault="005662F0" w:rsidP="0025375D"/>
        </w:tc>
      </w:tr>
    </w:tbl>
    <w:p w:rsidR="00FD7914" w:rsidRDefault="00FD7914" w:rsidP="007B5D63">
      <w:pPr>
        <w:spacing w:line="240" w:lineRule="auto"/>
      </w:pPr>
    </w:p>
    <w:tbl>
      <w:tblPr>
        <w:tblStyle w:val="Tabellenraster"/>
        <w:tblW w:w="9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6062"/>
        <w:gridCol w:w="3432"/>
      </w:tblGrid>
      <w:tr w:rsidR="004E734C" w:rsidRPr="00290F59" w:rsidTr="00A06059">
        <w:tc>
          <w:tcPr>
            <w:tcW w:w="6062" w:type="dxa"/>
          </w:tcPr>
          <w:p w:rsidR="004E734C" w:rsidRPr="005662F0" w:rsidRDefault="00A06059" w:rsidP="0025375D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98153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F59" w:rsidRPr="00A06059">
                  <w:rPr>
                    <w:rFonts w:ascii="MS Gothic" w:eastAsia="MS Gothic" w:hAnsi="MS Gothic" w:cstheme="minorHAnsi"/>
                    <w:sz w:val="28"/>
                    <w:szCs w:val="28"/>
                  </w:rPr>
                  <w:t>☐</w:t>
                </w:r>
              </w:sdtContent>
            </w:sdt>
            <w:r w:rsidR="004E734C" w:rsidRPr="00A06059">
              <w:rPr>
                <w:rFonts w:cstheme="minorHAnsi"/>
                <w:sz w:val="24"/>
              </w:rPr>
              <w:t xml:space="preserve"> </w:t>
            </w:r>
            <w:r w:rsidR="004E734C" w:rsidRPr="005662F0">
              <w:rPr>
                <w:rFonts w:cstheme="minorHAnsi"/>
              </w:rPr>
              <w:t>Erstmeldung (bisher keine Funktionsbeauftragten benannt)</w:t>
            </w:r>
          </w:p>
          <w:p w:rsidR="004E734C" w:rsidRPr="001D21F6" w:rsidRDefault="00A06059" w:rsidP="0025375D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12453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4C" w:rsidRPr="00A06059">
                  <w:rPr>
                    <w:rFonts w:ascii="MS Gothic" w:eastAsia="MS Gothic" w:hAnsi="MS Gothic" w:cs="MS Gothic"/>
                    <w:sz w:val="28"/>
                    <w:szCs w:val="28"/>
                  </w:rPr>
                  <w:t>☐</w:t>
                </w:r>
              </w:sdtContent>
            </w:sdt>
            <w:r w:rsidR="004E734C" w:rsidRPr="005662F0">
              <w:rPr>
                <w:rFonts w:cstheme="minorHAnsi"/>
              </w:rPr>
              <w:t xml:space="preserve"> Änderungsmeldung (ersetzt vorherige Funktionsbeauftragte</w:t>
            </w:r>
            <w:r w:rsidR="004E734C" w:rsidRPr="000A376B">
              <w:rPr>
                <w:rFonts w:cstheme="minorHAnsi"/>
              </w:rPr>
              <w:t>)</w:t>
            </w:r>
          </w:p>
          <w:p w:rsidR="004E734C" w:rsidRPr="001D21F6" w:rsidRDefault="00A06059" w:rsidP="0025375D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25417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4C" w:rsidRPr="00A06059">
                  <w:rPr>
                    <w:rFonts w:ascii="MS Gothic" w:eastAsia="MS Gothic" w:hAnsi="MS Gothic" w:cs="MS Gothic"/>
                    <w:sz w:val="28"/>
                    <w:szCs w:val="28"/>
                  </w:rPr>
                  <w:t>☐</w:t>
                </w:r>
              </w:sdtContent>
            </w:sdt>
            <w:r w:rsidR="004E734C" w:rsidRPr="005662F0">
              <w:rPr>
                <w:rFonts w:cstheme="minorHAnsi"/>
              </w:rPr>
              <w:t xml:space="preserve"> Änderungsmeldung (zusätzlicher Funktionsbeauftragter</w:t>
            </w:r>
            <w:r w:rsidR="004E734C" w:rsidRPr="000A376B">
              <w:rPr>
                <w:rFonts w:cstheme="minorHAnsi"/>
              </w:rPr>
              <w:t>)</w:t>
            </w:r>
          </w:p>
        </w:tc>
        <w:tc>
          <w:tcPr>
            <w:tcW w:w="3432" w:type="dxa"/>
            <w:vAlign w:val="center"/>
          </w:tcPr>
          <w:p w:rsidR="004E734C" w:rsidRPr="00662672" w:rsidRDefault="004E734C" w:rsidP="0025375D">
            <w:pPr>
              <w:jc w:val="center"/>
              <w:rPr>
                <w:rFonts w:cstheme="minorHAnsi"/>
              </w:rPr>
            </w:pPr>
            <w:r w:rsidRPr="001D21F6">
              <w:rPr>
                <w:rFonts w:cstheme="minorHAnsi"/>
              </w:rPr>
              <w:t xml:space="preserve">Zutreffendes bitte ankreuzen! </w:t>
            </w:r>
          </w:p>
          <w:p w:rsidR="004E734C" w:rsidRPr="00A06059" w:rsidRDefault="004E734C" w:rsidP="0025375D">
            <w:pPr>
              <w:jc w:val="center"/>
              <w:rPr>
                <w:rFonts w:cstheme="minorHAnsi"/>
              </w:rPr>
            </w:pPr>
            <w:r w:rsidRPr="00A06059">
              <w:rPr>
                <w:rFonts w:cstheme="minorHAnsi"/>
              </w:rPr>
              <w:t>(bitte nur ein Feld ankreuzen)</w:t>
            </w:r>
          </w:p>
        </w:tc>
      </w:tr>
    </w:tbl>
    <w:p w:rsidR="004E734C" w:rsidRPr="005662F0" w:rsidRDefault="004E734C" w:rsidP="007B5D63">
      <w:pPr>
        <w:spacing w:line="240" w:lineRule="auto"/>
        <w:rPr>
          <w:rFonts w:cstheme="minorHAnsi"/>
        </w:rPr>
      </w:pPr>
    </w:p>
    <w:p w:rsidR="00F53F0A" w:rsidRPr="00A06059" w:rsidRDefault="00F53F0A" w:rsidP="007B5D63">
      <w:pPr>
        <w:spacing w:line="240" w:lineRule="auto"/>
        <w:rPr>
          <w:rFonts w:cstheme="minorHAnsi"/>
        </w:rPr>
      </w:pPr>
      <w:r w:rsidRPr="000A376B">
        <w:rPr>
          <w:rFonts w:cstheme="minorHAnsi"/>
        </w:rPr>
        <w:t>Folgende Funktionen sollen verwaltet werden</w:t>
      </w:r>
      <w:r w:rsidR="006E528C" w:rsidRPr="001D21F6">
        <w:rPr>
          <w:rFonts w:cstheme="minorHAnsi"/>
        </w:rPr>
        <w:t xml:space="preserve"> (Mehrfachnennung möglich)</w:t>
      </w:r>
      <w:r w:rsidRPr="001D21F6">
        <w:rPr>
          <w:rFonts w:cstheme="minorHAnsi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16"/>
      </w:tblGrid>
      <w:tr w:rsidR="001335C5" w:rsidRPr="00290F59" w:rsidTr="00E05C41">
        <w:trPr>
          <w:trHeight w:val="113"/>
        </w:trPr>
        <w:tc>
          <w:tcPr>
            <w:tcW w:w="5778" w:type="dxa"/>
          </w:tcPr>
          <w:p w:rsidR="001335C5" w:rsidRPr="000A376B" w:rsidRDefault="00A06059" w:rsidP="007B5D63">
            <w:pPr>
              <w:spacing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149829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F59" w:rsidRPr="00A06059">
                  <w:rPr>
                    <w:rFonts w:ascii="MS Gothic" w:eastAsia="MS Gothic" w:hAnsi="MS Gothic" w:cs="MS Gothic"/>
                    <w:sz w:val="28"/>
                    <w:szCs w:val="28"/>
                  </w:rPr>
                  <w:t>☐</w:t>
                </w:r>
              </w:sdtContent>
            </w:sdt>
            <w:r w:rsidR="00290F59" w:rsidRPr="005662F0">
              <w:rPr>
                <w:rFonts w:cstheme="minorHAnsi"/>
              </w:rPr>
              <w:t xml:space="preserve"> </w:t>
            </w:r>
            <w:r w:rsidR="00E05C41" w:rsidRPr="005662F0">
              <w:rPr>
                <w:rFonts w:cstheme="minorHAnsi"/>
              </w:rPr>
              <w:t xml:space="preserve">(DRG) - </w:t>
            </w:r>
            <w:r w:rsidR="001335C5" w:rsidRPr="000A376B">
              <w:rPr>
                <w:rFonts w:cstheme="minorHAnsi"/>
              </w:rPr>
              <w:t>Neue Untersuchungs- und Behandlungsmeth</w:t>
            </w:r>
            <w:r w:rsidR="001335C5" w:rsidRPr="00A06059">
              <w:rPr>
                <w:rFonts w:cstheme="minorHAnsi"/>
              </w:rPr>
              <w:t>o</w:t>
            </w:r>
            <w:r w:rsidR="001335C5" w:rsidRPr="005662F0">
              <w:rPr>
                <w:rFonts w:cstheme="minorHAnsi"/>
              </w:rPr>
              <w:t>den</w:t>
            </w:r>
          </w:p>
        </w:tc>
        <w:tc>
          <w:tcPr>
            <w:tcW w:w="3716" w:type="dxa"/>
          </w:tcPr>
          <w:p w:rsidR="001335C5" w:rsidRPr="005662F0" w:rsidRDefault="00A06059" w:rsidP="007B5D63">
            <w:pPr>
              <w:spacing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46904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F59" w:rsidRPr="00A06059">
                  <w:rPr>
                    <w:rFonts w:ascii="MS Gothic" w:eastAsia="MS Gothic" w:hAnsi="MS Gothic" w:cs="MS Gothic"/>
                    <w:sz w:val="28"/>
                    <w:szCs w:val="28"/>
                  </w:rPr>
                  <w:t>☐</w:t>
                </w:r>
              </w:sdtContent>
            </w:sdt>
            <w:r w:rsidR="00290F59" w:rsidRPr="005662F0">
              <w:rPr>
                <w:rFonts w:cstheme="minorHAnsi"/>
              </w:rPr>
              <w:t xml:space="preserve"> </w:t>
            </w:r>
            <w:r w:rsidR="001335C5" w:rsidRPr="005662F0">
              <w:rPr>
                <w:rFonts w:cstheme="minorHAnsi"/>
              </w:rPr>
              <w:t>Teilnahme Kostenkalkulation</w:t>
            </w:r>
          </w:p>
        </w:tc>
      </w:tr>
      <w:tr w:rsidR="001335C5" w:rsidRPr="00290F59" w:rsidTr="00E05C41">
        <w:trPr>
          <w:trHeight w:val="113"/>
        </w:trPr>
        <w:tc>
          <w:tcPr>
            <w:tcW w:w="5778" w:type="dxa"/>
          </w:tcPr>
          <w:p w:rsidR="001335C5" w:rsidRPr="000A376B" w:rsidRDefault="00A06059" w:rsidP="007B5D63">
            <w:pPr>
              <w:spacing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51922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F59" w:rsidRPr="00A06059">
                  <w:rPr>
                    <w:rFonts w:ascii="MS Gothic" w:eastAsia="MS Gothic" w:hAnsi="MS Gothic" w:cs="MS Gothic"/>
                    <w:sz w:val="28"/>
                    <w:szCs w:val="28"/>
                  </w:rPr>
                  <w:t>☐</w:t>
                </w:r>
              </w:sdtContent>
            </w:sdt>
            <w:r w:rsidR="00290F59" w:rsidRPr="005662F0">
              <w:rPr>
                <w:rFonts w:cstheme="minorHAnsi"/>
              </w:rPr>
              <w:t xml:space="preserve"> </w:t>
            </w:r>
            <w:r w:rsidR="00E05C41" w:rsidRPr="000A376B">
              <w:rPr>
                <w:rFonts w:cstheme="minorHAnsi"/>
              </w:rPr>
              <w:t>(PEPP) - Neue Untersuchungs- und Behandlungsmeth</w:t>
            </w:r>
            <w:r w:rsidR="00E05C41" w:rsidRPr="00A06059">
              <w:rPr>
                <w:rFonts w:cstheme="minorHAnsi"/>
              </w:rPr>
              <w:t>o</w:t>
            </w:r>
            <w:r w:rsidR="00E05C41" w:rsidRPr="005662F0">
              <w:rPr>
                <w:rFonts w:cstheme="minorHAnsi"/>
              </w:rPr>
              <w:t>den</w:t>
            </w:r>
          </w:p>
        </w:tc>
        <w:tc>
          <w:tcPr>
            <w:tcW w:w="3716" w:type="dxa"/>
          </w:tcPr>
          <w:p w:rsidR="001335C5" w:rsidRPr="000A376B" w:rsidRDefault="00A06059" w:rsidP="007B5D63">
            <w:pPr>
              <w:spacing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074429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F59" w:rsidRPr="00A06059">
                  <w:rPr>
                    <w:rFonts w:ascii="MS Gothic" w:eastAsia="MS Gothic" w:hAnsi="MS Gothic" w:cs="MS Gothic"/>
                    <w:sz w:val="28"/>
                    <w:szCs w:val="28"/>
                  </w:rPr>
                  <w:t>☐</w:t>
                </w:r>
              </w:sdtContent>
            </w:sdt>
            <w:r w:rsidR="00290F59" w:rsidRPr="005662F0">
              <w:rPr>
                <w:rFonts w:cstheme="minorHAnsi"/>
              </w:rPr>
              <w:t xml:space="preserve"> </w:t>
            </w:r>
            <w:r w:rsidR="00276E64" w:rsidRPr="005662F0">
              <w:rPr>
                <w:rFonts w:cstheme="minorHAnsi"/>
              </w:rPr>
              <w:t>Besondere Aufgaben</w:t>
            </w:r>
          </w:p>
        </w:tc>
      </w:tr>
      <w:tr w:rsidR="009D5330" w:rsidRPr="00290F59" w:rsidTr="00E05C41">
        <w:trPr>
          <w:trHeight w:val="113"/>
        </w:trPr>
        <w:tc>
          <w:tcPr>
            <w:tcW w:w="5778" w:type="dxa"/>
          </w:tcPr>
          <w:p w:rsidR="009D5330" w:rsidRPr="00A06059" w:rsidRDefault="00A06059" w:rsidP="007B5D63">
            <w:pPr>
              <w:spacing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556457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F59" w:rsidRPr="00A06059">
                  <w:rPr>
                    <w:rFonts w:ascii="MS Gothic" w:eastAsia="MS Gothic" w:hAnsi="MS Gothic" w:cs="MS Gothic"/>
                    <w:sz w:val="28"/>
                    <w:szCs w:val="28"/>
                  </w:rPr>
                  <w:t>☐</w:t>
                </w:r>
              </w:sdtContent>
            </w:sdt>
            <w:r w:rsidR="00290F59" w:rsidRPr="005662F0">
              <w:rPr>
                <w:rFonts w:cstheme="minorHAnsi"/>
              </w:rPr>
              <w:t xml:space="preserve"> </w:t>
            </w:r>
            <w:proofErr w:type="spellStart"/>
            <w:r w:rsidR="009D5330" w:rsidRPr="005662F0">
              <w:rPr>
                <w:rFonts w:cstheme="minorHAnsi"/>
              </w:rPr>
              <w:t>DropBox</w:t>
            </w:r>
            <w:proofErr w:type="spellEnd"/>
          </w:p>
        </w:tc>
        <w:tc>
          <w:tcPr>
            <w:tcW w:w="3716" w:type="dxa"/>
          </w:tcPr>
          <w:p w:rsidR="009D5330" w:rsidRPr="00A06059" w:rsidRDefault="00A06059" w:rsidP="007B5D63">
            <w:pPr>
              <w:spacing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156604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F59" w:rsidRPr="00A06059">
                  <w:rPr>
                    <w:rFonts w:ascii="MS Gothic" w:eastAsia="MS Gothic" w:hAnsi="MS Gothic" w:cs="MS Gothic"/>
                    <w:sz w:val="28"/>
                    <w:szCs w:val="28"/>
                  </w:rPr>
                  <w:t>☐</w:t>
                </w:r>
              </w:sdtContent>
            </w:sdt>
            <w:r w:rsidR="00290F59" w:rsidRPr="005662F0">
              <w:rPr>
                <w:rFonts w:cstheme="minorHAnsi"/>
              </w:rPr>
              <w:t xml:space="preserve"> </w:t>
            </w:r>
            <w:r w:rsidR="00597126" w:rsidRPr="005662F0">
              <w:rPr>
                <w:rFonts w:cstheme="minorHAnsi"/>
              </w:rPr>
              <w:t>Finanzierung von Mehrkosten</w:t>
            </w:r>
          </w:p>
        </w:tc>
      </w:tr>
      <w:tr w:rsidR="00E05C41" w:rsidRPr="00290F59" w:rsidTr="00E05C41">
        <w:trPr>
          <w:trHeight w:val="113"/>
        </w:trPr>
        <w:tc>
          <w:tcPr>
            <w:tcW w:w="5778" w:type="dxa"/>
          </w:tcPr>
          <w:p w:rsidR="00E05C41" w:rsidRPr="00A06059" w:rsidRDefault="00A06059" w:rsidP="007B5D63">
            <w:pPr>
              <w:spacing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2126733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F59" w:rsidRPr="00A06059">
                  <w:rPr>
                    <w:rFonts w:ascii="MS Gothic" w:eastAsia="MS Gothic" w:hAnsi="MS Gothic" w:cs="MS Gothic"/>
                    <w:sz w:val="28"/>
                    <w:szCs w:val="28"/>
                  </w:rPr>
                  <w:t>☐</w:t>
                </w:r>
              </w:sdtContent>
            </w:sdt>
            <w:r w:rsidR="00290F59" w:rsidRPr="005662F0">
              <w:rPr>
                <w:rFonts w:cstheme="minorHAnsi"/>
              </w:rPr>
              <w:t xml:space="preserve"> </w:t>
            </w:r>
            <w:r w:rsidR="00E05C41" w:rsidRPr="005662F0">
              <w:rPr>
                <w:rFonts w:cstheme="minorHAnsi"/>
              </w:rPr>
              <w:t>Gezielte Absenkung</w:t>
            </w:r>
          </w:p>
        </w:tc>
        <w:tc>
          <w:tcPr>
            <w:tcW w:w="3716" w:type="dxa"/>
          </w:tcPr>
          <w:p w:rsidR="00E05C41" w:rsidRPr="00A06059" w:rsidRDefault="00A06059" w:rsidP="007B5D63">
            <w:pPr>
              <w:spacing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442686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F59" w:rsidRPr="00A06059">
                  <w:rPr>
                    <w:rFonts w:ascii="MS Gothic" w:eastAsia="MS Gothic" w:hAnsi="MS Gothic" w:cs="MS Gothic"/>
                    <w:sz w:val="28"/>
                    <w:szCs w:val="28"/>
                  </w:rPr>
                  <w:t>☐</w:t>
                </w:r>
              </w:sdtContent>
            </w:sdt>
            <w:r w:rsidR="00290F59" w:rsidRPr="005662F0">
              <w:rPr>
                <w:rFonts w:cstheme="minorHAnsi"/>
              </w:rPr>
              <w:t xml:space="preserve"> </w:t>
            </w:r>
            <w:proofErr w:type="spellStart"/>
            <w:r w:rsidR="00E05C41" w:rsidRPr="005662F0">
              <w:rPr>
                <w:rFonts w:cstheme="minorHAnsi"/>
              </w:rPr>
              <w:t>Psych</w:t>
            </w:r>
            <w:proofErr w:type="spellEnd"/>
            <w:r w:rsidR="00E05C41" w:rsidRPr="005662F0">
              <w:rPr>
                <w:rFonts w:cstheme="minorHAnsi"/>
              </w:rPr>
              <w:t xml:space="preserve"> </w:t>
            </w:r>
            <w:r w:rsidR="00F671E2" w:rsidRPr="000A376B">
              <w:rPr>
                <w:rFonts w:cstheme="minorHAnsi"/>
              </w:rPr>
              <w:t>–</w:t>
            </w:r>
            <w:r w:rsidR="00E05C41" w:rsidRPr="001D21F6">
              <w:rPr>
                <w:rFonts w:cstheme="minorHAnsi"/>
              </w:rPr>
              <w:t xml:space="preserve"> Personalnachweis</w:t>
            </w:r>
          </w:p>
        </w:tc>
      </w:tr>
      <w:tr w:rsidR="00F671E2" w:rsidRPr="00290F59" w:rsidTr="00E05C41">
        <w:trPr>
          <w:trHeight w:val="113"/>
        </w:trPr>
        <w:tc>
          <w:tcPr>
            <w:tcW w:w="5778" w:type="dxa"/>
          </w:tcPr>
          <w:p w:rsidR="00F671E2" w:rsidRPr="00A06059" w:rsidRDefault="00A06059" w:rsidP="007B5D63">
            <w:pPr>
              <w:spacing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762799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F59" w:rsidRPr="00A06059">
                  <w:rPr>
                    <w:rFonts w:ascii="MS Gothic" w:eastAsia="MS Gothic" w:hAnsi="MS Gothic" w:cs="MS Gothic"/>
                    <w:sz w:val="28"/>
                    <w:szCs w:val="28"/>
                  </w:rPr>
                  <w:t>☐</w:t>
                </w:r>
              </w:sdtContent>
            </w:sdt>
            <w:r w:rsidR="00290F59" w:rsidRPr="005662F0">
              <w:rPr>
                <w:rFonts w:cstheme="minorHAnsi"/>
              </w:rPr>
              <w:t xml:space="preserve"> </w:t>
            </w:r>
            <w:r w:rsidR="00F671E2" w:rsidRPr="005662F0">
              <w:rPr>
                <w:rFonts w:cstheme="minorHAnsi"/>
              </w:rPr>
              <w:t>Fallzahlmeldung</w:t>
            </w:r>
          </w:p>
        </w:tc>
        <w:tc>
          <w:tcPr>
            <w:tcW w:w="3716" w:type="dxa"/>
          </w:tcPr>
          <w:p w:rsidR="00F671E2" w:rsidRPr="00A06059" w:rsidRDefault="00A06059" w:rsidP="00CB52B9">
            <w:pPr>
              <w:spacing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07766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F59" w:rsidRPr="00A06059">
                  <w:rPr>
                    <w:rFonts w:ascii="MS Gothic" w:eastAsia="MS Gothic" w:hAnsi="MS Gothic" w:cs="MS Gothic"/>
                    <w:sz w:val="28"/>
                    <w:szCs w:val="28"/>
                  </w:rPr>
                  <w:t>☐</w:t>
                </w:r>
              </w:sdtContent>
            </w:sdt>
            <w:r w:rsidR="00290F59" w:rsidRPr="005662F0">
              <w:rPr>
                <w:rFonts w:cstheme="minorHAnsi"/>
              </w:rPr>
              <w:t xml:space="preserve"> </w:t>
            </w:r>
            <w:r w:rsidR="00CB52B9" w:rsidRPr="005662F0">
              <w:rPr>
                <w:rFonts w:cstheme="minorHAnsi"/>
              </w:rPr>
              <w:t>Pflegebudget</w:t>
            </w:r>
          </w:p>
        </w:tc>
      </w:tr>
    </w:tbl>
    <w:p w:rsidR="00F53F0A" w:rsidRDefault="00F53F0A" w:rsidP="007B5D63">
      <w:pPr>
        <w:spacing w:line="240" w:lineRule="auto"/>
      </w:pPr>
    </w:p>
    <w:p w:rsidR="00345AE6" w:rsidRDefault="00345AE6" w:rsidP="007B5D63">
      <w:pPr>
        <w:spacing w:line="240" w:lineRule="auto"/>
        <w:jc w:val="both"/>
      </w:pPr>
      <w:r>
        <w:t>Die genannte</w:t>
      </w:r>
      <w:r w:rsidR="00E04B34">
        <w:t>(</w:t>
      </w:r>
      <w:r>
        <w:t>n</w:t>
      </w:r>
      <w:r w:rsidR="00E04B34">
        <w:t>)</w:t>
      </w:r>
      <w:r>
        <w:t xml:space="preserve"> Person</w:t>
      </w:r>
      <w:r w:rsidR="00E04B34">
        <w:t>(</w:t>
      </w:r>
      <w:r>
        <w:t>en</w:t>
      </w:r>
      <w:r w:rsidR="00E04B34">
        <w:t>)</w:t>
      </w:r>
      <w:r>
        <w:t xml:space="preserve"> soll</w:t>
      </w:r>
      <w:r w:rsidR="00F1034B">
        <w:t>(</w:t>
      </w:r>
      <w:r>
        <w:t>en</w:t>
      </w:r>
      <w:r w:rsidR="00F1034B">
        <w:t>)</w:t>
      </w:r>
      <w:r>
        <w:t xml:space="preserve"> als Funktionsbeauftragte</w:t>
      </w:r>
      <w:r w:rsidR="00F1034B">
        <w:t>(r)</w:t>
      </w:r>
      <w:r>
        <w:t xml:space="preserve"> die Berechtigung erhalten, Daten für das</w:t>
      </w:r>
    </w:p>
    <w:p w:rsidR="00345AE6" w:rsidRDefault="00345AE6" w:rsidP="007B5D63">
      <w:pPr>
        <w:spacing w:line="240" w:lineRule="auto"/>
        <w:jc w:val="both"/>
      </w:pPr>
      <w:r>
        <w:t>genannte Krankenhaus zu erfassen und zu bearbeiten, sowie weiteren Personen die Berechtigung</w:t>
      </w:r>
    </w:p>
    <w:p w:rsidR="007B5D63" w:rsidRDefault="00345AE6" w:rsidP="007B5D63">
      <w:pPr>
        <w:spacing w:line="240" w:lineRule="auto"/>
        <w:jc w:val="both"/>
      </w:pPr>
      <w:r>
        <w:t>zur Bearbeitung der Daten zu erteilen bzw. wieder zu entziehen.</w:t>
      </w:r>
    </w:p>
    <w:p w:rsidR="00345AE6" w:rsidRDefault="00345AE6" w:rsidP="007B5D63">
      <w:pPr>
        <w:spacing w:line="240" w:lineRule="auto"/>
      </w:pPr>
    </w:p>
    <w:p w:rsidR="007940D2" w:rsidRDefault="006E528C" w:rsidP="007B5D63">
      <w:pPr>
        <w:keepNext/>
        <w:spacing w:line="240" w:lineRule="auto"/>
      </w:pPr>
      <w:r w:rsidRPr="006E528C"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DB5C9D" wp14:editId="5F7CCD8C">
                <wp:simplePos x="0" y="0"/>
                <wp:positionH relativeFrom="column">
                  <wp:posOffset>3790231</wp:posOffset>
                </wp:positionH>
                <wp:positionV relativeFrom="paragraph">
                  <wp:posOffset>-98101</wp:posOffset>
                </wp:positionV>
                <wp:extent cx="2150745" cy="992505"/>
                <wp:effectExtent l="0" t="0" r="20955" b="1714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0745" cy="9925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" o:spid="_x0000_s1026" style="position:absolute;margin-left:298.45pt;margin-top:-7.7pt;width:169.35pt;height:7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" filled="f" strokecolor="black [3213]" strokeweight="1pt"/>
            </w:pict>
          </mc:Fallback>
        </mc:AlternateContent>
      </w:r>
      <w:r w:rsidRPr="006E528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93CB83" wp14:editId="25F33017">
                <wp:simplePos x="0" y="0"/>
                <wp:positionH relativeFrom="column">
                  <wp:posOffset>3860081</wp:posOffset>
                </wp:positionH>
                <wp:positionV relativeFrom="paragraph">
                  <wp:posOffset>159074</wp:posOffset>
                </wp:positionV>
                <wp:extent cx="2019300" cy="415925"/>
                <wp:effectExtent l="38100" t="171450" r="38100" b="174625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34235">
                          <a:off x="0" y="0"/>
                          <a:ext cx="2019300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28C" w:rsidRPr="000A2545" w:rsidRDefault="006E528C" w:rsidP="006E528C">
                            <w:pPr>
                              <w:jc w:val="center"/>
                              <w:rPr>
                                <w:color w:val="A6A6A6" w:themeColor="background1" w:themeShade="A6"/>
                                <w:sz w:val="48"/>
                              </w:rPr>
                            </w:pPr>
                            <w:r w:rsidRPr="00B65D1E">
                              <w:rPr>
                                <w:color w:val="A6A6A6" w:themeColor="background1" w:themeShade="A6"/>
                                <w:sz w:val="44"/>
                              </w:rPr>
                              <w:t>Firmenstem</w:t>
                            </w:r>
                            <w:r w:rsidRPr="000A2545">
                              <w:rPr>
                                <w:color w:val="A6A6A6" w:themeColor="background1" w:themeShade="A6"/>
                                <w:sz w:val="48"/>
                              </w:rPr>
                              <w:t>pel</w:t>
                            </w:r>
                          </w:p>
                          <w:p w:rsidR="006E528C" w:rsidRDefault="006E528C" w:rsidP="006E52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03.95pt;margin-top:12.55pt;width:159pt;height:32.75pt;rotation:-617966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" stroked="f">
                <v:textbox>
                  <w:txbxContent>
                    <w:p w:rsidR="006E528C" w:rsidRPr="000A2545" w:rsidRDefault="006E528C" w:rsidP="006E528C">
                      <w:pPr>
                        <w:jc w:val="center"/>
                        <w:rPr>
                          <w:color w:val="A6A6A6" w:themeColor="background1" w:themeShade="A6"/>
                          <w:sz w:val="48"/>
                        </w:rPr>
                      </w:pPr>
                      <w:r w:rsidRPr="00B65D1E">
                        <w:rPr>
                          <w:color w:val="A6A6A6" w:themeColor="background1" w:themeShade="A6"/>
                          <w:sz w:val="44"/>
                        </w:rPr>
                        <w:t>Firmenstem</w:t>
                      </w:r>
                      <w:r w:rsidRPr="000A2545">
                        <w:rPr>
                          <w:color w:val="A6A6A6" w:themeColor="background1" w:themeShade="A6"/>
                          <w:sz w:val="48"/>
                        </w:rPr>
                        <w:t>pel</w:t>
                      </w:r>
                    </w:p>
                    <w:p w:rsidR="006E528C" w:rsidRDefault="006E528C" w:rsidP="006E528C"/>
                  </w:txbxContent>
                </v:textbox>
              </v:shape>
            </w:pict>
          </mc:Fallback>
        </mc:AlternateContent>
      </w:r>
      <w:r w:rsidR="00FD7914">
        <w:t>Mit f</w:t>
      </w:r>
      <w:r w:rsidR="007940D2">
        <w:t>reundliche</w:t>
      </w:r>
      <w:r w:rsidR="00FD7914">
        <w:t>n</w:t>
      </w:r>
      <w:r w:rsidR="007940D2">
        <w:t xml:space="preserve"> Grüße</w:t>
      </w:r>
      <w:r w:rsidR="00384073">
        <w:t>n</w:t>
      </w:r>
    </w:p>
    <w:p w:rsidR="007940D2" w:rsidRDefault="007940D2" w:rsidP="007B5D63">
      <w:pPr>
        <w:keepNext/>
        <w:spacing w:line="240" w:lineRule="auto"/>
      </w:pPr>
    </w:p>
    <w:p w:rsidR="007940D2" w:rsidRPr="002C6B9E" w:rsidRDefault="002C6B9E" w:rsidP="007B5D63">
      <w:pPr>
        <w:keepNext/>
        <w:spacing w:line="240" w:lineRule="auto"/>
      </w:pPr>
      <w:r w:rsidRPr="002C6B9E">
        <w:t>__________________________</w:t>
      </w:r>
    </w:p>
    <w:p w:rsidR="007921C1" w:rsidRDefault="006E528C" w:rsidP="007B5D63">
      <w:pPr>
        <w:keepNext/>
      </w:pPr>
      <w:r>
        <w:t xml:space="preserve">Unterschrift </w:t>
      </w:r>
      <w:r w:rsidR="002C6B9E" w:rsidRPr="002C6B9E">
        <w:t>Geschäftsführung</w:t>
      </w:r>
    </w:p>
    <w:p w:rsidR="00F34161" w:rsidRDefault="00F34161" w:rsidP="007B5D63">
      <w:pPr>
        <w:keepNext/>
      </w:pPr>
      <w:r>
        <w:t>(Nur gültig mit rechtswirksamer Unterschrift</w:t>
      </w:r>
      <w:r w:rsidR="006E528C">
        <w:t xml:space="preserve"> </w:t>
      </w:r>
      <w:r w:rsidR="006E528C" w:rsidRPr="006C7218">
        <w:rPr>
          <w:u w:val="single"/>
        </w:rPr>
        <w:t>und</w:t>
      </w:r>
      <w:r w:rsidR="006E528C">
        <w:t xml:space="preserve"> Firmenstempel</w:t>
      </w:r>
      <w:r>
        <w:t>)</w:t>
      </w:r>
    </w:p>
    <w:p w:rsidR="006E528C" w:rsidRDefault="006E528C" w:rsidP="007B5D63">
      <w:pPr>
        <w:keepNext/>
      </w:pPr>
    </w:p>
    <w:p w:rsidR="006E528C" w:rsidRDefault="006E528C" w:rsidP="00A06059">
      <w:r w:rsidRPr="00E624BE">
        <w:rPr>
          <w:b/>
        </w:rPr>
        <w:t>Name der Geschäftsführung:</w:t>
      </w:r>
      <w:r>
        <w:rPr>
          <w:b/>
        </w:rPr>
        <w:tab/>
      </w:r>
      <w:sdt>
        <w:sdtPr>
          <w:rPr>
            <w:b/>
          </w:rPr>
          <w:id w:val="575556774"/>
          <w:showingPlcHdr/>
          <w:text/>
        </w:sdtPr>
        <w:sdtEndPr/>
        <w:sdtContent>
          <w:r w:rsidRPr="000909CC">
            <w:rPr>
              <w:rStyle w:val="Platzhaltertext"/>
              <w:color w:val="BFBFBF" w:themeColor="background1" w:themeShade="BF"/>
              <w:u w:val="single"/>
            </w:rPr>
            <w:t>Klicken Sie hier, um Text einzugeben.</w:t>
          </w:r>
        </w:sdtContent>
      </w:sdt>
    </w:p>
    <w:sectPr w:rsidR="006E528C" w:rsidSect="00687BA1">
      <w:headerReference w:type="default" r:id="rId8"/>
      <w:headerReference w:type="first" r:id="rId9"/>
      <w:pgSz w:w="11906" w:h="16838" w:code="9"/>
      <w:pgMar w:top="1956" w:right="1134" w:bottom="1134" w:left="1418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CA3" w:rsidRDefault="006A0CA3" w:rsidP="005D7700">
      <w:r>
        <w:separator/>
      </w:r>
    </w:p>
  </w:endnote>
  <w:endnote w:type="continuationSeparator" w:id="0">
    <w:p w:rsidR="006A0CA3" w:rsidRDefault="006A0CA3" w:rsidP="005D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CA3" w:rsidRDefault="006A0CA3" w:rsidP="005D7700">
      <w:r>
        <w:separator/>
      </w:r>
    </w:p>
  </w:footnote>
  <w:footnote w:type="continuationSeparator" w:id="0">
    <w:p w:rsidR="006A0CA3" w:rsidRDefault="006A0CA3" w:rsidP="005D7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421" w:rsidRDefault="005E2421" w:rsidP="005E2421">
    <w:pPr>
      <w:pStyle w:val="Kopfzeile"/>
      <w:jc w:val="center"/>
    </w:pPr>
    <w:r>
      <w:t xml:space="preserve">Seite </w:t>
    </w:r>
    <w:r>
      <w:fldChar w:fldCharType="begin"/>
    </w:r>
    <w:r>
      <w:instrText>PAGE   \* MERGEFORMAT</w:instrText>
    </w:r>
    <w:r>
      <w:fldChar w:fldCharType="separate"/>
    </w:r>
    <w:r w:rsidR="00A06059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B9E" w:rsidRDefault="002C6B9E" w:rsidP="002C6B9E">
    <w:pPr>
      <w:pStyle w:val="Kopfzeile"/>
      <w:spacing w:line="240" w:lineRule="auto"/>
    </w:pPr>
    <w:r>
      <w:t>Absender:</w:t>
    </w:r>
  </w:p>
  <w:p w:rsidR="002C6B9E" w:rsidRDefault="002C6B9E" w:rsidP="002C6B9E">
    <w:pPr>
      <w:pStyle w:val="Kopfzeile"/>
      <w:spacing w:line="240" w:lineRule="auto"/>
    </w:pPr>
  </w:p>
  <w:p w:rsidR="005E2421" w:rsidRDefault="00A06059" w:rsidP="002C6B9E">
    <w:pPr>
      <w:pStyle w:val="Kopfzeile"/>
    </w:pPr>
    <w:sdt>
      <w:sdtPr>
        <w:id w:val="1527675114"/>
        <w:showingPlcHdr/>
        <w:text w:multiLine="1"/>
      </w:sdtPr>
      <w:sdtEndPr/>
      <w:sdtContent>
        <w:r w:rsidR="004E734C" w:rsidRPr="00F003F2">
          <w:rPr>
            <w:rStyle w:val="Platzhaltertext"/>
            <w:color w:val="BFBFBF" w:themeColor="background1" w:themeShade="BF"/>
          </w:rPr>
          <w:t>Klicken Sie hier, um Text einzugeben.</w:t>
        </w:r>
      </w:sdtContent>
    </w:sdt>
    <w:r w:rsidR="004E734C" w:rsidDel="004E734C">
      <w:t xml:space="preserve"> </w:t>
    </w:r>
    <w:r w:rsidR="005D64B6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C96237" wp14:editId="5AC9A036">
              <wp:simplePos x="0" y="0"/>
              <wp:positionH relativeFrom="page">
                <wp:posOffset>107950</wp:posOffset>
              </wp:positionH>
              <wp:positionV relativeFrom="page">
                <wp:posOffset>5346700</wp:posOffset>
              </wp:positionV>
              <wp:extent cx="360000" cy="0"/>
              <wp:effectExtent l="0" t="0" r="2159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.5pt,421pt" to="36.8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" strokecolor="gray [1629]" strokeweight=".5pt">
              <w10:wrap anchorx="page" anchory="page"/>
            </v:line>
          </w:pict>
        </mc:Fallback>
      </mc:AlternateContent>
    </w:r>
    <w:r w:rsidR="005E2421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14155B" wp14:editId="11840074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360000" cy="0"/>
              <wp:effectExtent l="0" t="0" r="21590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" strokecolor="gray [1629]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0700F"/>
    <w:multiLevelType w:val="hybridMultilevel"/>
    <w:tmpl w:val="0B8C6B00"/>
    <w:lvl w:ilvl="0" w:tplc="8DDE195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A1E"/>
    <w:rsid w:val="00002C47"/>
    <w:rsid w:val="000959F0"/>
    <w:rsid w:val="000A376B"/>
    <w:rsid w:val="000B1769"/>
    <w:rsid w:val="000D0ACA"/>
    <w:rsid w:val="000D6FD6"/>
    <w:rsid w:val="000E2C2A"/>
    <w:rsid w:val="00112BB6"/>
    <w:rsid w:val="001158FB"/>
    <w:rsid w:val="00116A4C"/>
    <w:rsid w:val="001335C5"/>
    <w:rsid w:val="001414B9"/>
    <w:rsid w:val="00173495"/>
    <w:rsid w:val="001C1C86"/>
    <w:rsid w:val="001C46C9"/>
    <w:rsid w:val="001C6989"/>
    <w:rsid w:val="001D21F6"/>
    <w:rsid w:val="001E074E"/>
    <w:rsid w:val="00276E64"/>
    <w:rsid w:val="0028402A"/>
    <w:rsid w:val="00290F59"/>
    <w:rsid w:val="002A3291"/>
    <w:rsid w:val="002C3066"/>
    <w:rsid w:val="002C6B9E"/>
    <w:rsid w:val="002F1477"/>
    <w:rsid w:val="002F69BC"/>
    <w:rsid w:val="00341C8F"/>
    <w:rsid w:val="00345AE6"/>
    <w:rsid w:val="00353666"/>
    <w:rsid w:val="00360C89"/>
    <w:rsid w:val="00380EAC"/>
    <w:rsid w:val="003813B5"/>
    <w:rsid w:val="00384073"/>
    <w:rsid w:val="00392511"/>
    <w:rsid w:val="003B0913"/>
    <w:rsid w:val="003C20C1"/>
    <w:rsid w:val="003E7689"/>
    <w:rsid w:val="004102F9"/>
    <w:rsid w:val="00413D0F"/>
    <w:rsid w:val="004465D4"/>
    <w:rsid w:val="00455174"/>
    <w:rsid w:val="00456881"/>
    <w:rsid w:val="00472551"/>
    <w:rsid w:val="00495C25"/>
    <w:rsid w:val="004E734C"/>
    <w:rsid w:val="00506DF5"/>
    <w:rsid w:val="0050776E"/>
    <w:rsid w:val="00524AC2"/>
    <w:rsid w:val="00534E99"/>
    <w:rsid w:val="00540EA6"/>
    <w:rsid w:val="005471B0"/>
    <w:rsid w:val="005662F0"/>
    <w:rsid w:val="005914FD"/>
    <w:rsid w:val="00597126"/>
    <w:rsid w:val="005B7757"/>
    <w:rsid w:val="005C3EB9"/>
    <w:rsid w:val="005D64B6"/>
    <w:rsid w:val="005D7700"/>
    <w:rsid w:val="005E1BCC"/>
    <w:rsid w:val="005E2421"/>
    <w:rsid w:val="00613486"/>
    <w:rsid w:val="00617F1E"/>
    <w:rsid w:val="00633001"/>
    <w:rsid w:val="00662672"/>
    <w:rsid w:val="00687BA1"/>
    <w:rsid w:val="00696B5F"/>
    <w:rsid w:val="006A0CA3"/>
    <w:rsid w:val="006A1EFD"/>
    <w:rsid w:val="006B31E9"/>
    <w:rsid w:val="006B5B64"/>
    <w:rsid w:val="006E528C"/>
    <w:rsid w:val="00705EE1"/>
    <w:rsid w:val="007349C4"/>
    <w:rsid w:val="00766EF4"/>
    <w:rsid w:val="0076764F"/>
    <w:rsid w:val="00781604"/>
    <w:rsid w:val="007921C1"/>
    <w:rsid w:val="007940D2"/>
    <w:rsid w:val="00796012"/>
    <w:rsid w:val="007B1799"/>
    <w:rsid w:val="007B1BF7"/>
    <w:rsid w:val="007B5D63"/>
    <w:rsid w:val="007E001B"/>
    <w:rsid w:val="007F48A8"/>
    <w:rsid w:val="007F5F1C"/>
    <w:rsid w:val="00803CA8"/>
    <w:rsid w:val="00815C01"/>
    <w:rsid w:val="008775E2"/>
    <w:rsid w:val="00895E62"/>
    <w:rsid w:val="008A5F3C"/>
    <w:rsid w:val="008B5CCC"/>
    <w:rsid w:val="008C0A40"/>
    <w:rsid w:val="008C6AB9"/>
    <w:rsid w:val="008D1E19"/>
    <w:rsid w:val="00984484"/>
    <w:rsid w:val="009A3B53"/>
    <w:rsid w:val="009D5330"/>
    <w:rsid w:val="009F0A1E"/>
    <w:rsid w:val="009F7CBA"/>
    <w:rsid w:val="00A0050D"/>
    <w:rsid w:val="00A06059"/>
    <w:rsid w:val="00A22696"/>
    <w:rsid w:val="00A5515F"/>
    <w:rsid w:val="00A607B3"/>
    <w:rsid w:val="00A95EA2"/>
    <w:rsid w:val="00B238C3"/>
    <w:rsid w:val="00B23FBC"/>
    <w:rsid w:val="00B80CD9"/>
    <w:rsid w:val="00BA56F5"/>
    <w:rsid w:val="00BA6823"/>
    <w:rsid w:val="00BB607B"/>
    <w:rsid w:val="00C03128"/>
    <w:rsid w:val="00C11B1D"/>
    <w:rsid w:val="00C269BA"/>
    <w:rsid w:val="00CB52B9"/>
    <w:rsid w:val="00CD37FE"/>
    <w:rsid w:val="00D32FC5"/>
    <w:rsid w:val="00D361A8"/>
    <w:rsid w:val="00D66B78"/>
    <w:rsid w:val="00DD233D"/>
    <w:rsid w:val="00DE20C7"/>
    <w:rsid w:val="00E04B34"/>
    <w:rsid w:val="00E05C41"/>
    <w:rsid w:val="00E638DE"/>
    <w:rsid w:val="00E7650F"/>
    <w:rsid w:val="00E811CF"/>
    <w:rsid w:val="00E862CB"/>
    <w:rsid w:val="00EA4CB1"/>
    <w:rsid w:val="00EC1202"/>
    <w:rsid w:val="00EC18EE"/>
    <w:rsid w:val="00EE74E1"/>
    <w:rsid w:val="00EF6D7F"/>
    <w:rsid w:val="00F1034B"/>
    <w:rsid w:val="00F34161"/>
    <w:rsid w:val="00F53F0A"/>
    <w:rsid w:val="00F671E2"/>
    <w:rsid w:val="00F8228B"/>
    <w:rsid w:val="00F84631"/>
    <w:rsid w:val="00FA34C0"/>
    <w:rsid w:val="00FB24C8"/>
    <w:rsid w:val="00FC3845"/>
    <w:rsid w:val="00FD53D5"/>
    <w:rsid w:val="00FD7914"/>
    <w:rsid w:val="00FE3740"/>
    <w:rsid w:val="00FE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21C1"/>
    <w:pPr>
      <w:spacing w:line="300" w:lineRule="atLeas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77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7700"/>
  </w:style>
  <w:style w:type="paragraph" w:styleId="Fuzeile">
    <w:name w:val="footer"/>
    <w:basedOn w:val="Standard"/>
    <w:link w:val="FuzeileZchn"/>
    <w:uiPriority w:val="99"/>
    <w:unhideWhenUsed/>
    <w:rsid w:val="005D77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7700"/>
  </w:style>
  <w:style w:type="character" w:styleId="Hyperlink">
    <w:name w:val="Hyperlink"/>
    <w:basedOn w:val="Absatz-Standardschriftart"/>
    <w:uiPriority w:val="99"/>
    <w:unhideWhenUsed/>
    <w:rsid w:val="005D770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6A1E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766EF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D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D0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E734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21C1"/>
    <w:pPr>
      <w:spacing w:line="300" w:lineRule="atLeas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77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7700"/>
  </w:style>
  <w:style w:type="paragraph" w:styleId="Fuzeile">
    <w:name w:val="footer"/>
    <w:basedOn w:val="Standard"/>
    <w:link w:val="FuzeileZchn"/>
    <w:uiPriority w:val="99"/>
    <w:unhideWhenUsed/>
    <w:rsid w:val="005D77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7700"/>
  </w:style>
  <w:style w:type="character" w:styleId="Hyperlink">
    <w:name w:val="Hyperlink"/>
    <w:basedOn w:val="Absatz-Standardschriftart"/>
    <w:uiPriority w:val="99"/>
    <w:unhideWhenUsed/>
    <w:rsid w:val="005D770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6A1E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766EF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D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D0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E73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Desktop\Neue%20WORDPRESS-Website\Blog%20Texte\briefvorlage_standa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E3006F3A9A246DE9B0AE7840543D3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273126-4C8E-4E6C-BEA1-96925DA94970}"/>
      </w:docPartPr>
      <w:docPartBody>
        <w:p w:rsidR="00033F69" w:rsidRDefault="003309F6" w:rsidP="003309F6">
          <w:pPr>
            <w:pStyle w:val="2E3006F3A9A246DE9B0AE7840543D3A2"/>
          </w:pPr>
          <w:r w:rsidRPr="008452A1">
            <w:rPr>
              <w:rStyle w:val="Platzhaltertext"/>
              <w:u w:val="single"/>
            </w:rPr>
            <w:t>Klicken Sie hier, um Text einzugeben.</w:t>
          </w:r>
        </w:p>
      </w:docPartBody>
    </w:docPart>
    <w:docPart>
      <w:docPartPr>
        <w:name w:val="55F0C76015154D60B2957A423D28F1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885B6E-F922-4E29-A3A3-5402240230B0}"/>
      </w:docPartPr>
      <w:docPartBody>
        <w:p w:rsidR="00033F69" w:rsidRDefault="003309F6" w:rsidP="003309F6">
          <w:pPr>
            <w:pStyle w:val="55F0C76015154D60B2957A423D28F161"/>
          </w:pPr>
          <w:r w:rsidRPr="008452A1">
            <w:rPr>
              <w:rStyle w:val="Platzhaltertext"/>
              <w:u w:val="single"/>
            </w:rPr>
            <w:t>Klicken Sie hier, um Text einzugeben.</w:t>
          </w:r>
        </w:p>
      </w:docPartBody>
    </w:docPart>
    <w:docPart>
      <w:docPartPr>
        <w:name w:val="82EC193D82014BD98CFEA7DDF41068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B2DE63-39B5-485B-88D1-5F025798BB73}"/>
      </w:docPartPr>
      <w:docPartBody>
        <w:p w:rsidR="0034719B" w:rsidRDefault="00033F69" w:rsidP="00033F69">
          <w:pPr>
            <w:pStyle w:val="82EC193D82014BD98CFEA7DDF41068B2"/>
          </w:pPr>
          <w:r w:rsidRPr="0010579D">
            <w:rPr>
              <w:rStyle w:val="Platzhaltertext"/>
              <w:color w:val="auto"/>
            </w:rPr>
            <w:t>Klicken Sie hier, um Text einzugeben.</w:t>
          </w:r>
        </w:p>
      </w:docPartBody>
    </w:docPart>
    <w:docPart>
      <w:docPartPr>
        <w:name w:val="8779E2789D2B4C679E1FFAF1E22ADB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87567B-29CA-47C6-AA16-AA976FEA6E83}"/>
      </w:docPartPr>
      <w:docPartBody>
        <w:p w:rsidR="0034719B" w:rsidRDefault="00033F69" w:rsidP="00033F69">
          <w:pPr>
            <w:pStyle w:val="8779E2789D2B4C679E1FFAF1E22ADB5B"/>
          </w:pPr>
          <w:r w:rsidRPr="0010579D">
            <w:rPr>
              <w:rStyle w:val="Platzhaltertext"/>
              <w:color w:val="auto"/>
            </w:rPr>
            <w:t>Klicken Sie hier, um Text einzugeben.</w:t>
          </w:r>
        </w:p>
      </w:docPartBody>
    </w:docPart>
    <w:docPart>
      <w:docPartPr>
        <w:name w:val="73CFEB02EF9841D591AA25EB63CBA8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2AFAAA-05A5-487D-A14C-F8A7F1881DEB}"/>
      </w:docPartPr>
      <w:docPartBody>
        <w:p w:rsidR="0034719B" w:rsidRDefault="00033F69" w:rsidP="00033F69">
          <w:pPr>
            <w:pStyle w:val="73CFEB02EF9841D591AA25EB63CBA88F"/>
          </w:pPr>
          <w:r w:rsidRPr="0010579D">
            <w:rPr>
              <w:rStyle w:val="Platzhaltertext"/>
              <w:color w:val="auto"/>
            </w:rPr>
            <w:t>Klicken Sie hier, um Text einzugeben.</w:t>
          </w:r>
        </w:p>
      </w:docPartBody>
    </w:docPart>
    <w:docPart>
      <w:docPartPr>
        <w:name w:val="363E264117FE4656ACF08C31256E92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AC243A-1C75-4AF9-9DBC-D402F959EEB8}"/>
      </w:docPartPr>
      <w:docPartBody>
        <w:p w:rsidR="0034719B" w:rsidRDefault="00033F69" w:rsidP="00033F69">
          <w:pPr>
            <w:pStyle w:val="363E264117FE4656ACF08C31256E924B"/>
          </w:pPr>
          <w:r w:rsidRPr="0010579D">
            <w:rPr>
              <w:rStyle w:val="Platzhaltertext"/>
              <w:color w:val="auto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F6"/>
    <w:rsid w:val="00033F69"/>
    <w:rsid w:val="003309F6"/>
    <w:rsid w:val="0034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33F69"/>
    <w:rPr>
      <w:color w:val="808080"/>
    </w:rPr>
  </w:style>
  <w:style w:type="paragraph" w:customStyle="1" w:styleId="4A91967EAE80416B801B2CE1B04A7575">
    <w:name w:val="4A91967EAE80416B801B2CE1B04A7575"/>
    <w:rsid w:val="003309F6"/>
  </w:style>
  <w:style w:type="paragraph" w:customStyle="1" w:styleId="8DA30A9A92EC44D0942B7179047EE745">
    <w:name w:val="8DA30A9A92EC44D0942B7179047EE745"/>
    <w:rsid w:val="003309F6"/>
  </w:style>
  <w:style w:type="paragraph" w:customStyle="1" w:styleId="102AB915B68E4AF0A8E6D4093FE39847">
    <w:name w:val="102AB915B68E4AF0A8E6D4093FE39847"/>
    <w:rsid w:val="003309F6"/>
  </w:style>
  <w:style w:type="paragraph" w:customStyle="1" w:styleId="B563742F25A54BB4815DC76F3E40E966">
    <w:name w:val="B563742F25A54BB4815DC76F3E40E966"/>
    <w:rsid w:val="003309F6"/>
  </w:style>
  <w:style w:type="paragraph" w:customStyle="1" w:styleId="2E3006F3A9A246DE9B0AE7840543D3A2">
    <w:name w:val="2E3006F3A9A246DE9B0AE7840543D3A2"/>
    <w:rsid w:val="003309F6"/>
  </w:style>
  <w:style w:type="paragraph" w:customStyle="1" w:styleId="55F0C76015154D60B2957A423D28F161">
    <w:name w:val="55F0C76015154D60B2957A423D28F161"/>
    <w:rsid w:val="003309F6"/>
  </w:style>
  <w:style w:type="paragraph" w:customStyle="1" w:styleId="82EC193D82014BD98CFEA7DDF41068B2">
    <w:name w:val="82EC193D82014BD98CFEA7DDF41068B2"/>
    <w:rsid w:val="00033F69"/>
  </w:style>
  <w:style w:type="paragraph" w:customStyle="1" w:styleId="8779E2789D2B4C679E1FFAF1E22ADB5B">
    <w:name w:val="8779E2789D2B4C679E1FFAF1E22ADB5B"/>
    <w:rsid w:val="00033F69"/>
  </w:style>
  <w:style w:type="paragraph" w:customStyle="1" w:styleId="73CFEB02EF9841D591AA25EB63CBA88F">
    <w:name w:val="73CFEB02EF9841D591AA25EB63CBA88F"/>
    <w:rsid w:val="00033F69"/>
  </w:style>
  <w:style w:type="paragraph" w:customStyle="1" w:styleId="363E264117FE4656ACF08C31256E924B">
    <w:name w:val="363E264117FE4656ACF08C31256E924B"/>
    <w:rsid w:val="00033F6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33F69"/>
    <w:rPr>
      <w:color w:val="808080"/>
    </w:rPr>
  </w:style>
  <w:style w:type="paragraph" w:customStyle="1" w:styleId="4A91967EAE80416B801B2CE1B04A7575">
    <w:name w:val="4A91967EAE80416B801B2CE1B04A7575"/>
    <w:rsid w:val="003309F6"/>
  </w:style>
  <w:style w:type="paragraph" w:customStyle="1" w:styleId="8DA30A9A92EC44D0942B7179047EE745">
    <w:name w:val="8DA30A9A92EC44D0942B7179047EE745"/>
    <w:rsid w:val="003309F6"/>
  </w:style>
  <w:style w:type="paragraph" w:customStyle="1" w:styleId="102AB915B68E4AF0A8E6D4093FE39847">
    <w:name w:val="102AB915B68E4AF0A8E6D4093FE39847"/>
    <w:rsid w:val="003309F6"/>
  </w:style>
  <w:style w:type="paragraph" w:customStyle="1" w:styleId="B563742F25A54BB4815DC76F3E40E966">
    <w:name w:val="B563742F25A54BB4815DC76F3E40E966"/>
    <w:rsid w:val="003309F6"/>
  </w:style>
  <w:style w:type="paragraph" w:customStyle="1" w:styleId="2E3006F3A9A246DE9B0AE7840543D3A2">
    <w:name w:val="2E3006F3A9A246DE9B0AE7840543D3A2"/>
    <w:rsid w:val="003309F6"/>
  </w:style>
  <w:style w:type="paragraph" w:customStyle="1" w:styleId="55F0C76015154D60B2957A423D28F161">
    <w:name w:val="55F0C76015154D60B2957A423D28F161"/>
    <w:rsid w:val="003309F6"/>
  </w:style>
  <w:style w:type="paragraph" w:customStyle="1" w:styleId="82EC193D82014BD98CFEA7DDF41068B2">
    <w:name w:val="82EC193D82014BD98CFEA7DDF41068B2"/>
    <w:rsid w:val="00033F69"/>
  </w:style>
  <w:style w:type="paragraph" w:customStyle="1" w:styleId="8779E2789D2B4C679E1FFAF1E22ADB5B">
    <w:name w:val="8779E2789D2B4C679E1FFAF1E22ADB5B"/>
    <w:rsid w:val="00033F69"/>
  </w:style>
  <w:style w:type="paragraph" w:customStyle="1" w:styleId="73CFEB02EF9841D591AA25EB63CBA88F">
    <w:name w:val="73CFEB02EF9841D591AA25EB63CBA88F"/>
    <w:rsid w:val="00033F69"/>
  </w:style>
  <w:style w:type="paragraph" w:customStyle="1" w:styleId="363E264117FE4656ACF08C31256E924B">
    <w:name w:val="363E264117FE4656ACF08C31256E924B"/>
    <w:rsid w:val="00033F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briefvorlage_standard.dotx</Template>
  <TotalTime>0</TotalTime>
  <Pages>2</Pages>
  <Words>251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InEK GmbH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InEK GmbH</dc:creator>
  <cp:lastModifiedBy>Ott, Janina</cp:lastModifiedBy>
  <cp:revision>8</cp:revision>
  <cp:lastPrinted>2018-11-06T12:48:00Z</cp:lastPrinted>
  <dcterms:created xsi:type="dcterms:W3CDTF">2022-05-24T08:57:00Z</dcterms:created>
  <dcterms:modified xsi:type="dcterms:W3CDTF">2022-05-25T07:57:00Z</dcterms:modified>
</cp:coreProperties>
</file>