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C" w:rsidRDefault="006E528C" w:rsidP="006E528C"/>
    <w:p w:rsidR="006E528C" w:rsidRDefault="006E528C" w:rsidP="006E528C"/>
    <w:p w:rsidR="006E528C" w:rsidRDefault="006E528C" w:rsidP="006E528C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E528C" w:rsidTr="0025375D">
        <w:trPr>
          <w:trHeight w:hRule="exact" w:val="1136"/>
        </w:trPr>
        <w:tc>
          <w:tcPr>
            <w:tcW w:w="4820" w:type="dxa"/>
          </w:tcPr>
          <w:p w:rsidR="006E528C" w:rsidRDefault="006E528C" w:rsidP="0025375D">
            <w:pPr>
              <w:spacing w:line="240" w:lineRule="exact"/>
            </w:pPr>
            <w:r>
              <w:t>InEK GmbH</w:t>
            </w:r>
          </w:p>
          <w:p w:rsidR="006E528C" w:rsidRDefault="006E528C" w:rsidP="0025375D">
            <w:pPr>
              <w:spacing w:line="240" w:lineRule="exact"/>
            </w:pPr>
            <w:r>
              <w:t>Datenstelle</w:t>
            </w:r>
          </w:p>
          <w:p w:rsidR="006E528C" w:rsidRDefault="006E528C" w:rsidP="0025375D">
            <w:pPr>
              <w:spacing w:line="240" w:lineRule="exact"/>
            </w:pPr>
            <w:r>
              <w:t>Auf dem Seidenberg 3</w:t>
            </w:r>
          </w:p>
          <w:p w:rsidR="006E528C" w:rsidRDefault="006E528C" w:rsidP="0025375D">
            <w:pPr>
              <w:spacing w:line="240" w:lineRule="exact"/>
            </w:pPr>
            <w:r>
              <w:t>53721 Siegburg</w:t>
            </w:r>
          </w:p>
          <w:p w:rsidR="006E528C" w:rsidRDefault="006E528C" w:rsidP="0025375D">
            <w:pPr>
              <w:spacing w:line="240" w:lineRule="exact"/>
            </w:pPr>
          </w:p>
          <w:p w:rsidR="006E528C" w:rsidRDefault="006E528C" w:rsidP="0025375D">
            <w:pPr>
              <w:spacing w:line="240" w:lineRule="exact"/>
            </w:pPr>
          </w:p>
        </w:tc>
      </w:tr>
    </w:tbl>
    <w:p w:rsidR="006E528C" w:rsidRDefault="006E528C" w:rsidP="006E528C">
      <w:pPr>
        <w:jc w:val="right"/>
      </w:pPr>
      <w:r>
        <w:br w:type="textWrapping" w:clear="all"/>
      </w:r>
      <w:fldSimple w:instr=" DATE   \* MERGEFORMAT ">
        <w:r w:rsidR="00541973">
          <w:rPr>
            <w:noProof/>
          </w:rPr>
          <w:t>25.05.2022</w:t>
        </w:r>
      </w:fldSimple>
    </w:p>
    <w:p w:rsidR="006E528C" w:rsidRDefault="006E528C" w:rsidP="006E528C"/>
    <w:p w:rsidR="00815C01" w:rsidRDefault="00A0430E">
      <w:pPr>
        <w:rPr>
          <w:b/>
        </w:rPr>
      </w:pPr>
      <w:r>
        <w:rPr>
          <w:b/>
        </w:rPr>
        <w:t>Löschung von</w:t>
      </w:r>
      <w:r w:rsidR="00D32FC5">
        <w:rPr>
          <w:b/>
        </w:rPr>
        <w:t xml:space="preserve"> </w:t>
      </w:r>
      <w:r w:rsidR="000D0ACA">
        <w:rPr>
          <w:b/>
        </w:rPr>
        <w:t>Funktionsbeauftragten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2E3006F3A9A246DE9B0AE7840543D3A2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55F0C76015154D60B2957A423D28F161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Default="005C3EB9"/>
    <w:p w:rsidR="007940D2" w:rsidRDefault="00495C25" w:rsidP="007B5D63">
      <w:pPr>
        <w:spacing w:line="240" w:lineRule="auto"/>
      </w:pPr>
      <w:r>
        <w:t>Sehr geehrte Damen und Herren</w:t>
      </w:r>
      <w:r w:rsidR="007940D2">
        <w:t>,</w:t>
      </w:r>
    </w:p>
    <w:p w:rsidR="007940D2" w:rsidRDefault="007940D2" w:rsidP="007B5D63">
      <w:pPr>
        <w:spacing w:line="240" w:lineRule="auto"/>
      </w:pPr>
    </w:p>
    <w:p w:rsidR="00796012" w:rsidRDefault="00796012" w:rsidP="007B5D63">
      <w:pPr>
        <w:spacing w:line="240" w:lineRule="auto"/>
      </w:pPr>
      <w:r w:rsidRPr="00796012">
        <w:t>für das</w:t>
      </w:r>
      <w:r>
        <w:t xml:space="preserve"> InEK Datenportal </w:t>
      </w:r>
      <w:r w:rsidRPr="00796012">
        <w:t xml:space="preserve">beauftrage ich </w:t>
      </w:r>
      <w:r w:rsidR="00BA6823">
        <w:t>S</w:t>
      </w:r>
      <w:r w:rsidRPr="00796012">
        <w:t>ie, die im Folgenden genannten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</w:t>
      </w:r>
      <w:r w:rsidR="00A0430E">
        <w:t>zu löschen</w:t>
      </w:r>
      <w:r w:rsidRPr="00796012">
        <w:t>:</w:t>
      </w:r>
    </w:p>
    <w:p w:rsidR="005662F0" w:rsidRDefault="005662F0" w:rsidP="007B5D63">
      <w:pPr>
        <w:spacing w:line="240" w:lineRule="auto"/>
      </w:pPr>
    </w:p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5662F0" w:rsidRPr="0076764F" w:rsidTr="00A0430E">
        <w:trPr>
          <w:trHeight w:val="579"/>
        </w:trPr>
        <w:tc>
          <w:tcPr>
            <w:tcW w:w="2552" w:type="dxa"/>
          </w:tcPr>
          <w:p w:rsidR="005662F0" w:rsidRPr="0076764F" w:rsidRDefault="005662F0" w:rsidP="0025375D">
            <w:r>
              <w:t>Name</w:t>
            </w:r>
          </w:p>
        </w:tc>
        <w:tc>
          <w:tcPr>
            <w:tcW w:w="3402" w:type="dxa"/>
          </w:tcPr>
          <w:p w:rsidR="005662F0" w:rsidRPr="0076764F" w:rsidRDefault="005662F0" w:rsidP="00A0430E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5662F0" w:rsidRPr="0076764F" w:rsidRDefault="005662F0" w:rsidP="0025375D">
            <w:r>
              <w:t>Telefonnummer</w:t>
            </w:r>
          </w:p>
        </w:tc>
        <w:tc>
          <w:tcPr>
            <w:tcW w:w="1455" w:type="dxa"/>
          </w:tcPr>
          <w:p w:rsidR="005662F0" w:rsidRDefault="005662F0" w:rsidP="0025375D">
            <w:r>
              <w:t xml:space="preserve">Anmerkung </w:t>
            </w:r>
          </w:p>
        </w:tc>
      </w:tr>
      <w:tr w:rsidR="005662F0" w:rsidRPr="0076764F" w:rsidTr="00A0430E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82EC193D82014BD98CFEA7DDF41068B2"/>
            </w:placeholder>
            <w:showingPlcHdr/>
          </w:sdtPr>
          <w:sdtEndPr/>
          <w:sdtContent>
            <w:tc>
              <w:tcPr>
                <w:tcW w:w="255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8779E2789D2B4C679E1FFAF1E22ADB5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73CFEB02EF9841D591AA25EB63CBA88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63E264117FE4656ACF08C31256E924B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5662F0" w:rsidRPr="0076764F" w:rsidTr="00A0430E">
        <w:trPr>
          <w:trHeight w:val="343"/>
        </w:trPr>
        <w:tc>
          <w:tcPr>
            <w:tcW w:w="255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662F0" w:rsidRPr="0076764F" w:rsidRDefault="005662F0" w:rsidP="0025375D"/>
        </w:tc>
        <w:tc>
          <w:tcPr>
            <w:tcW w:w="1455" w:type="dxa"/>
          </w:tcPr>
          <w:p w:rsidR="005662F0" w:rsidRPr="0076764F" w:rsidRDefault="005662F0" w:rsidP="0025375D"/>
        </w:tc>
      </w:tr>
    </w:tbl>
    <w:p w:rsidR="00FD7914" w:rsidRDefault="00FD7914" w:rsidP="007B5D63">
      <w:pPr>
        <w:spacing w:line="240" w:lineRule="auto"/>
      </w:pPr>
    </w:p>
    <w:tbl>
      <w:tblPr>
        <w:tblStyle w:val="Tabellen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62"/>
        <w:gridCol w:w="3432"/>
      </w:tblGrid>
      <w:tr w:rsidR="004E734C" w:rsidRPr="00290F59" w:rsidTr="00A0430E">
        <w:tc>
          <w:tcPr>
            <w:tcW w:w="6062" w:type="dxa"/>
          </w:tcPr>
          <w:p w:rsidR="004E734C" w:rsidRPr="005662F0" w:rsidRDefault="00541973" w:rsidP="00253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theme="minorHAnsi"/>
                    <w:sz w:val="28"/>
                    <w:szCs w:val="28"/>
                  </w:rPr>
                  <w:t>☐</w:t>
                </w:r>
              </w:sdtContent>
            </w:sdt>
            <w:r w:rsidR="004E734C" w:rsidRPr="00A0430E">
              <w:rPr>
                <w:rFonts w:cstheme="minorHAnsi"/>
                <w:sz w:val="24"/>
              </w:rPr>
              <w:t xml:space="preserve"> </w:t>
            </w:r>
            <w:r w:rsidR="00A0430E" w:rsidRPr="00A0430E">
              <w:rPr>
                <w:rFonts w:cstheme="minorHAnsi"/>
              </w:rPr>
              <w:t>als Funktionsbeauftragten löschen (ohne Anwenderkonto zu löschen)</w:t>
            </w:r>
          </w:p>
          <w:p w:rsidR="004E734C" w:rsidRPr="001D21F6" w:rsidRDefault="00541973" w:rsidP="00253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34C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4E734C" w:rsidRPr="005662F0">
              <w:rPr>
                <w:rFonts w:cstheme="minorHAnsi"/>
              </w:rPr>
              <w:t xml:space="preserve"> </w:t>
            </w:r>
            <w:r w:rsidR="00A0430E" w:rsidRPr="00A0430E">
              <w:rPr>
                <w:rFonts w:cstheme="minorHAnsi"/>
              </w:rPr>
              <w:t>Anwenderkonto löschen</w:t>
            </w:r>
            <w:r w:rsidR="00155C83">
              <w:rPr>
                <w:rFonts w:cstheme="minorHAnsi"/>
              </w:rPr>
              <w:t xml:space="preserve"> (inkl. Berechtigungen)</w:t>
            </w:r>
          </w:p>
        </w:tc>
        <w:tc>
          <w:tcPr>
            <w:tcW w:w="3432" w:type="dxa"/>
            <w:vAlign w:val="center"/>
          </w:tcPr>
          <w:p w:rsidR="004E734C" w:rsidRPr="00A0430E" w:rsidRDefault="004E734C" w:rsidP="0025375D">
            <w:pPr>
              <w:jc w:val="center"/>
              <w:rPr>
                <w:rFonts w:cstheme="minorHAnsi"/>
              </w:rPr>
            </w:pPr>
            <w:r w:rsidRPr="001D21F6">
              <w:rPr>
                <w:rFonts w:cstheme="minorHAnsi"/>
              </w:rPr>
              <w:t xml:space="preserve">Zutreffendes bitte ankreuzen! </w:t>
            </w:r>
          </w:p>
          <w:p w:rsidR="004E734C" w:rsidRPr="00A0430E" w:rsidRDefault="004E734C" w:rsidP="0025375D">
            <w:pPr>
              <w:jc w:val="center"/>
              <w:rPr>
                <w:rFonts w:cstheme="minorHAnsi"/>
              </w:rPr>
            </w:pPr>
            <w:r w:rsidRPr="00A0430E">
              <w:rPr>
                <w:rFonts w:cstheme="minorHAnsi"/>
              </w:rPr>
              <w:t>(bitte nur ein Feld ankreuzen)</w:t>
            </w:r>
          </w:p>
        </w:tc>
      </w:tr>
    </w:tbl>
    <w:p w:rsidR="004E734C" w:rsidRPr="005662F0" w:rsidRDefault="004E734C" w:rsidP="007B5D63">
      <w:pPr>
        <w:spacing w:line="240" w:lineRule="auto"/>
        <w:rPr>
          <w:rFonts w:cstheme="minorHAnsi"/>
        </w:rPr>
      </w:pPr>
    </w:p>
    <w:p w:rsidR="00F53F0A" w:rsidRPr="00A0430E" w:rsidRDefault="000F583D" w:rsidP="007B5D63">
      <w:pPr>
        <w:spacing w:line="240" w:lineRule="auto"/>
        <w:rPr>
          <w:rFonts w:cstheme="minorHAnsi"/>
        </w:rPr>
      </w:pPr>
      <w:r>
        <w:t>Die genannte(n) Person(en) soll(en) als Funktionsbeauftragter f</w:t>
      </w:r>
      <w:r w:rsidR="00A0430E">
        <w:rPr>
          <w:rFonts w:cstheme="minorHAnsi"/>
        </w:rPr>
        <w:t>ür f</w:t>
      </w:r>
      <w:r w:rsidR="00F53F0A" w:rsidRPr="000A376B">
        <w:rPr>
          <w:rFonts w:cstheme="minorHAnsi"/>
        </w:rPr>
        <w:t xml:space="preserve">olgende Funktionen </w:t>
      </w:r>
      <w:r w:rsidR="00A0430E">
        <w:rPr>
          <w:rFonts w:cstheme="minorHAnsi"/>
        </w:rPr>
        <w:t>gelöscht</w:t>
      </w:r>
      <w:r w:rsidR="00F53F0A" w:rsidRPr="000A376B">
        <w:rPr>
          <w:rFonts w:cstheme="minorHAnsi"/>
        </w:rPr>
        <w:t xml:space="preserve"> werden</w:t>
      </w:r>
      <w:r w:rsidR="006E528C" w:rsidRPr="001D21F6">
        <w:rPr>
          <w:rFonts w:cstheme="minorHAnsi"/>
        </w:rPr>
        <w:t xml:space="preserve"> (Mehrfachnennung möglich</w:t>
      </w:r>
      <w:bookmarkStart w:id="0" w:name="_GoBack"/>
      <w:bookmarkEnd w:id="0"/>
      <w:r w:rsidR="006E528C" w:rsidRPr="001D21F6">
        <w:rPr>
          <w:rFonts w:cstheme="minorHAnsi"/>
        </w:rPr>
        <w:t>)</w:t>
      </w:r>
      <w:r w:rsidR="00F53F0A" w:rsidRPr="001D21F6">
        <w:rPr>
          <w:rFonts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98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 xml:space="preserve">(DRG) - </w:t>
            </w:r>
            <w:r w:rsidR="001335C5" w:rsidRPr="000A376B">
              <w:rPr>
                <w:rFonts w:cstheme="minorHAnsi"/>
              </w:rPr>
              <w:t>Neue Untersuchungs- und Behandlungsmeth</w:t>
            </w:r>
            <w:r w:rsidR="001335C5" w:rsidRPr="00A0430E">
              <w:rPr>
                <w:rFonts w:cstheme="minorHAnsi"/>
              </w:rPr>
              <w:t>o</w:t>
            </w:r>
            <w:r w:rsidR="001335C5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5662F0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1335C5" w:rsidRPr="005662F0">
              <w:rPr>
                <w:rFonts w:cstheme="minorHAnsi"/>
              </w:rPr>
              <w:t>Teilnahme Kostenkalkulation</w:t>
            </w:r>
          </w:p>
        </w:tc>
      </w:tr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0A376B">
              <w:rPr>
                <w:rFonts w:cstheme="minorHAnsi"/>
              </w:rPr>
              <w:t>(PEPP) - Neue Untersuchungs- und Behandlungsmeth</w:t>
            </w:r>
            <w:r w:rsidR="00E05C41" w:rsidRPr="00A0430E">
              <w:rPr>
                <w:rFonts w:cstheme="minorHAnsi"/>
              </w:rPr>
              <w:t>o</w:t>
            </w:r>
            <w:r w:rsidR="00E05C41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0A376B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4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276E64" w:rsidRPr="005662F0">
              <w:rPr>
                <w:rFonts w:cstheme="minorHAnsi"/>
              </w:rPr>
              <w:t>Besondere Aufgaben</w:t>
            </w:r>
          </w:p>
        </w:tc>
      </w:tr>
      <w:tr w:rsidR="009D5330" w:rsidRPr="00290F59" w:rsidTr="00E05C41">
        <w:trPr>
          <w:trHeight w:val="113"/>
        </w:trPr>
        <w:tc>
          <w:tcPr>
            <w:tcW w:w="5778" w:type="dxa"/>
          </w:tcPr>
          <w:p w:rsidR="009D5330" w:rsidRPr="00A0430E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564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9D5330" w:rsidRPr="005662F0">
              <w:rPr>
                <w:rFonts w:cstheme="minorHAnsi"/>
              </w:rPr>
              <w:t>DropBox</w:t>
            </w:r>
            <w:proofErr w:type="spellEnd"/>
          </w:p>
        </w:tc>
        <w:tc>
          <w:tcPr>
            <w:tcW w:w="3716" w:type="dxa"/>
          </w:tcPr>
          <w:p w:rsidR="009D5330" w:rsidRPr="00A0430E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566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597126" w:rsidRPr="005662F0">
              <w:rPr>
                <w:rFonts w:cstheme="minorHAnsi"/>
              </w:rPr>
              <w:t>Finanzierung von Mehrkosten</w:t>
            </w:r>
          </w:p>
        </w:tc>
      </w:tr>
      <w:tr w:rsidR="00E05C41" w:rsidRPr="00290F59" w:rsidTr="00E05C41">
        <w:trPr>
          <w:trHeight w:val="113"/>
        </w:trPr>
        <w:tc>
          <w:tcPr>
            <w:tcW w:w="5778" w:type="dxa"/>
          </w:tcPr>
          <w:p w:rsidR="00E05C41" w:rsidRPr="00A0430E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67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>Gezielte Absenkung</w:t>
            </w:r>
          </w:p>
        </w:tc>
        <w:tc>
          <w:tcPr>
            <w:tcW w:w="3716" w:type="dxa"/>
          </w:tcPr>
          <w:p w:rsidR="00E05C41" w:rsidRPr="00A0430E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26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E05C41" w:rsidRPr="005662F0">
              <w:rPr>
                <w:rFonts w:cstheme="minorHAnsi"/>
              </w:rPr>
              <w:t>Psych</w:t>
            </w:r>
            <w:proofErr w:type="spellEnd"/>
            <w:r w:rsidR="00E05C41" w:rsidRPr="005662F0">
              <w:rPr>
                <w:rFonts w:cstheme="minorHAnsi"/>
              </w:rPr>
              <w:t xml:space="preserve"> </w:t>
            </w:r>
            <w:r w:rsidR="00F671E2" w:rsidRPr="000A376B">
              <w:rPr>
                <w:rFonts w:cstheme="minorHAnsi"/>
              </w:rPr>
              <w:t>–</w:t>
            </w:r>
            <w:r w:rsidR="00E05C41" w:rsidRPr="001D21F6">
              <w:rPr>
                <w:rFonts w:cstheme="minorHAnsi"/>
              </w:rPr>
              <w:t xml:space="preserve"> Personalnachweis</w:t>
            </w:r>
          </w:p>
        </w:tc>
      </w:tr>
      <w:tr w:rsidR="00F671E2" w:rsidRPr="00290F59" w:rsidTr="00E05C41">
        <w:trPr>
          <w:trHeight w:val="113"/>
        </w:trPr>
        <w:tc>
          <w:tcPr>
            <w:tcW w:w="5778" w:type="dxa"/>
          </w:tcPr>
          <w:p w:rsidR="00F671E2" w:rsidRPr="00A0430E" w:rsidRDefault="00541973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2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F671E2" w:rsidRPr="005662F0">
              <w:rPr>
                <w:rFonts w:cstheme="minorHAnsi"/>
              </w:rPr>
              <w:t>Fallzahlmeldung</w:t>
            </w:r>
          </w:p>
        </w:tc>
        <w:tc>
          <w:tcPr>
            <w:tcW w:w="3716" w:type="dxa"/>
          </w:tcPr>
          <w:p w:rsidR="00F671E2" w:rsidRPr="00A0430E" w:rsidRDefault="00541973" w:rsidP="00CB52B9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76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CB52B9" w:rsidRPr="005662F0">
              <w:rPr>
                <w:rFonts w:cstheme="minorHAnsi"/>
              </w:rPr>
              <w:t>Pflegebudget</w:t>
            </w:r>
          </w:p>
        </w:tc>
      </w:tr>
      <w:tr w:rsidR="00A0430E" w:rsidRPr="00290F59" w:rsidTr="00E05C41">
        <w:trPr>
          <w:trHeight w:val="113"/>
        </w:trPr>
        <w:tc>
          <w:tcPr>
            <w:tcW w:w="5778" w:type="dxa"/>
          </w:tcPr>
          <w:p w:rsidR="00A0430E" w:rsidRPr="00A0430E" w:rsidRDefault="00541973" w:rsidP="000F583D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65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0E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A0430E" w:rsidRPr="005662F0">
              <w:rPr>
                <w:rFonts w:cstheme="minorHAnsi"/>
              </w:rPr>
              <w:t xml:space="preserve"> </w:t>
            </w:r>
            <w:r w:rsidR="000F583D">
              <w:rPr>
                <w:rFonts w:cstheme="minorHAnsi"/>
              </w:rPr>
              <w:t>Pflegepersonaluntergrenzen - PpUGV</w:t>
            </w:r>
          </w:p>
        </w:tc>
        <w:tc>
          <w:tcPr>
            <w:tcW w:w="3716" w:type="dxa"/>
          </w:tcPr>
          <w:p w:rsidR="00A0430E" w:rsidRPr="00A0430E" w:rsidRDefault="00541973" w:rsidP="00A0430E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576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0E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A0430E" w:rsidRPr="005662F0">
              <w:rPr>
                <w:rFonts w:cstheme="minorHAnsi"/>
              </w:rPr>
              <w:t xml:space="preserve"> </w:t>
            </w:r>
            <w:r w:rsidR="000F583D">
              <w:rPr>
                <w:rFonts w:cstheme="minorHAnsi"/>
              </w:rPr>
              <w:t>Krankenhausvergleich</w:t>
            </w:r>
          </w:p>
        </w:tc>
      </w:tr>
      <w:tr w:rsidR="000F583D" w:rsidRPr="00290F59" w:rsidTr="00E05C41">
        <w:trPr>
          <w:trHeight w:val="113"/>
        </w:trPr>
        <w:tc>
          <w:tcPr>
            <w:tcW w:w="5778" w:type="dxa"/>
          </w:tcPr>
          <w:p w:rsidR="000F583D" w:rsidRPr="00A0430E" w:rsidRDefault="00541973" w:rsidP="000F583D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803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83D" w:rsidRPr="00A0430E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0F583D" w:rsidRPr="005662F0">
              <w:rPr>
                <w:rFonts w:cstheme="minorHAnsi"/>
              </w:rPr>
              <w:t xml:space="preserve"> </w:t>
            </w:r>
            <w:r w:rsidR="000F583D">
              <w:rPr>
                <w:rFonts w:cstheme="minorHAnsi"/>
              </w:rPr>
              <w:t>sämtliche Funktionen</w:t>
            </w:r>
          </w:p>
        </w:tc>
        <w:tc>
          <w:tcPr>
            <w:tcW w:w="3716" w:type="dxa"/>
          </w:tcPr>
          <w:p w:rsidR="000F583D" w:rsidRPr="00A0430E" w:rsidRDefault="000F583D" w:rsidP="00A0430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F53F0A" w:rsidRDefault="00F53F0A" w:rsidP="007B5D63">
      <w:pPr>
        <w:spacing w:line="240" w:lineRule="auto"/>
      </w:pPr>
    </w:p>
    <w:p w:rsidR="007940D2" w:rsidRDefault="006E528C" w:rsidP="007B5D63">
      <w:pPr>
        <w:keepNext/>
        <w:spacing w:line="240" w:lineRule="auto"/>
      </w:pPr>
      <w:r w:rsidRPr="006E528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9AEEC" wp14:editId="02D8754C">
                <wp:simplePos x="0" y="0"/>
                <wp:positionH relativeFrom="column">
                  <wp:posOffset>3790231</wp:posOffset>
                </wp:positionH>
                <wp:positionV relativeFrom="paragraph">
                  <wp:posOffset>-98101</wp:posOffset>
                </wp:positionV>
                <wp:extent cx="2150745" cy="992505"/>
                <wp:effectExtent l="0" t="0" r="2095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98.45pt;margin-top:-7.7pt;width:169.3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" filled="f" strokecolor="black [3213]" strokeweight="1pt"/>
            </w:pict>
          </mc:Fallback>
        </mc:AlternateContent>
      </w: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884C1" wp14:editId="58A9B708">
                <wp:simplePos x="0" y="0"/>
                <wp:positionH relativeFrom="column">
                  <wp:posOffset>3860081</wp:posOffset>
                </wp:positionH>
                <wp:positionV relativeFrom="paragraph">
                  <wp:posOffset>159074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C" w:rsidRPr="000A2545" w:rsidRDefault="006E528C" w:rsidP="006E52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6E528C" w:rsidRDefault="006E528C" w:rsidP="006E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95pt;margin-top:12.55pt;width:159pt;height:32.75pt;rotation:-617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" stroked="f">
                <v:textbox>
                  <w:txbxContent>
                    <w:p w:rsidR="006E528C" w:rsidRPr="000A2545" w:rsidRDefault="006E528C" w:rsidP="006E528C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6E528C" w:rsidRDefault="006E528C" w:rsidP="006E528C"/>
                  </w:txbxContent>
                </v:textbox>
              </v:shape>
            </w:pict>
          </mc:Fallback>
        </mc:AlternateContent>
      </w:r>
      <w:r w:rsidR="00FD7914">
        <w:t>Mit f</w:t>
      </w:r>
      <w:r w:rsidR="007940D2">
        <w:t>reundliche</w:t>
      </w:r>
      <w:r w:rsidR="00FD7914"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Pr="002C6B9E" w:rsidRDefault="002C6B9E" w:rsidP="007B5D63">
      <w:pPr>
        <w:keepNext/>
        <w:spacing w:line="240" w:lineRule="auto"/>
      </w:pPr>
      <w:r w:rsidRPr="002C6B9E">
        <w:t>__________________________</w:t>
      </w:r>
    </w:p>
    <w:p w:rsidR="007921C1" w:rsidRDefault="006E528C" w:rsidP="007B5D63">
      <w:pPr>
        <w:keepNext/>
      </w:pPr>
      <w:r>
        <w:t xml:space="preserve">Unterschrift </w:t>
      </w:r>
      <w:r w:rsidR="002C6B9E"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</w:t>
      </w:r>
      <w:r w:rsidR="006E528C">
        <w:t xml:space="preserve"> </w:t>
      </w:r>
      <w:r w:rsidR="006E528C" w:rsidRPr="006C7218">
        <w:rPr>
          <w:u w:val="single"/>
        </w:rPr>
        <w:t>und</w:t>
      </w:r>
      <w:r w:rsidR="006E528C">
        <w:t xml:space="preserve"> Firmenstempel</w:t>
      </w:r>
      <w:r>
        <w:t>)</w:t>
      </w:r>
    </w:p>
    <w:p w:rsidR="006E528C" w:rsidRDefault="006E528C" w:rsidP="007B5D63">
      <w:pPr>
        <w:keepNext/>
      </w:pPr>
    </w:p>
    <w:p w:rsidR="006E528C" w:rsidRDefault="006E528C" w:rsidP="00A0430E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6E528C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54197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541973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4E734C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4E734C" w:rsidDel="004E734C">
      <w:t xml:space="preserve"> </w:t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55707"/>
    <w:rsid w:val="000959F0"/>
    <w:rsid w:val="000A376B"/>
    <w:rsid w:val="000B1769"/>
    <w:rsid w:val="000D0ACA"/>
    <w:rsid w:val="000D6FD6"/>
    <w:rsid w:val="000E2C2A"/>
    <w:rsid w:val="000F583D"/>
    <w:rsid w:val="00112BB6"/>
    <w:rsid w:val="001158FB"/>
    <w:rsid w:val="00116A4C"/>
    <w:rsid w:val="001335C5"/>
    <w:rsid w:val="001414B9"/>
    <w:rsid w:val="00155C83"/>
    <w:rsid w:val="00173495"/>
    <w:rsid w:val="001C1C86"/>
    <w:rsid w:val="001C46C9"/>
    <w:rsid w:val="001C6989"/>
    <w:rsid w:val="001D21F6"/>
    <w:rsid w:val="001E074E"/>
    <w:rsid w:val="00276E64"/>
    <w:rsid w:val="0028402A"/>
    <w:rsid w:val="00290F59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206F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4E734C"/>
    <w:rsid w:val="00506DF5"/>
    <w:rsid w:val="0050776E"/>
    <w:rsid w:val="00524AC2"/>
    <w:rsid w:val="00534E99"/>
    <w:rsid w:val="00540EA6"/>
    <w:rsid w:val="00541973"/>
    <w:rsid w:val="005471B0"/>
    <w:rsid w:val="005662F0"/>
    <w:rsid w:val="005914FD"/>
    <w:rsid w:val="00597126"/>
    <w:rsid w:val="005B7757"/>
    <w:rsid w:val="005C3EB9"/>
    <w:rsid w:val="005D64B6"/>
    <w:rsid w:val="005D7700"/>
    <w:rsid w:val="005E1BCC"/>
    <w:rsid w:val="005E2421"/>
    <w:rsid w:val="00613486"/>
    <w:rsid w:val="00617F1E"/>
    <w:rsid w:val="00633001"/>
    <w:rsid w:val="006339B3"/>
    <w:rsid w:val="00687BA1"/>
    <w:rsid w:val="00696B5F"/>
    <w:rsid w:val="006A0CA3"/>
    <w:rsid w:val="006A1EFD"/>
    <w:rsid w:val="006B31E9"/>
    <w:rsid w:val="006B5B64"/>
    <w:rsid w:val="006E528C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95E62"/>
    <w:rsid w:val="008A5F3C"/>
    <w:rsid w:val="008B5CCC"/>
    <w:rsid w:val="008C0A40"/>
    <w:rsid w:val="008C6AB9"/>
    <w:rsid w:val="008D1E19"/>
    <w:rsid w:val="00984484"/>
    <w:rsid w:val="009A3B53"/>
    <w:rsid w:val="009A6FB1"/>
    <w:rsid w:val="009D5330"/>
    <w:rsid w:val="009F0A1E"/>
    <w:rsid w:val="009F7CBA"/>
    <w:rsid w:val="00A0050D"/>
    <w:rsid w:val="00A0430E"/>
    <w:rsid w:val="00A22696"/>
    <w:rsid w:val="00A5515F"/>
    <w:rsid w:val="00A607B3"/>
    <w:rsid w:val="00A95EA2"/>
    <w:rsid w:val="00B238C3"/>
    <w:rsid w:val="00B23FBC"/>
    <w:rsid w:val="00B80CD9"/>
    <w:rsid w:val="00BA56F5"/>
    <w:rsid w:val="00BA6823"/>
    <w:rsid w:val="00BB607B"/>
    <w:rsid w:val="00C03128"/>
    <w:rsid w:val="00C11B1D"/>
    <w:rsid w:val="00C269BA"/>
    <w:rsid w:val="00CB52B9"/>
    <w:rsid w:val="00CD37FE"/>
    <w:rsid w:val="00D32FC5"/>
    <w:rsid w:val="00D361A8"/>
    <w:rsid w:val="00D66B78"/>
    <w:rsid w:val="00DD233D"/>
    <w:rsid w:val="00DE20C7"/>
    <w:rsid w:val="00E04B34"/>
    <w:rsid w:val="00E05C41"/>
    <w:rsid w:val="00E638DE"/>
    <w:rsid w:val="00E7650F"/>
    <w:rsid w:val="00E811CF"/>
    <w:rsid w:val="00E862CB"/>
    <w:rsid w:val="00EA4CB1"/>
    <w:rsid w:val="00EC1202"/>
    <w:rsid w:val="00EC18EE"/>
    <w:rsid w:val="00EE74E1"/>
    <w:rsid w:val="00EF6D7F"/>
    <w:rsid w:val="00F1034B"/>
    <w:rsid w:val="00F11ED8"/>
    <w:rsid w:val="00F3416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3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3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3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06F3A9A246DE9B0AE7840543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126-4C8E-4E6C-BEA1-96925DA94970}"/>
      </w:docPartPr>
      <w:docPartBody>
        <w:p w:rsidR="00033F69" w:rsidRDefault="003309F6" w:rsidP="003309F6">
          <w:pPr>
            <w:pStyle w:val="2E3006F3A9A246DE9B0AE7840543D3A2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5F0C76015154D60B2957A423D28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85B6E-F922-4E29-A3A3-5402240230B0}"/>
      </w:docPartPr>
      <w:docPartBody>
        <w:p w:rsidR="00033F69" w:rsidRDefault="003309F6" w:rsidP="003309F6">
          <w:pPr>
            <w:pStyle w:val="55F0C76015154D60B2957A423D28F161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2EC193D82014BD98CFEA7DDF410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E63-39B5-485B-88D1-5F025798BB73}"/>
      </w:docPartPr>
      <w:docPartBody>
        <w:p w:rsidR="0034719B" w:rsidRDefault="00033F69" w:rsidP="00033F69">
          <w:pPr>
            <w:pStyle w:val="82EC193D82014BD98CFEA7DDF41068B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779E2789D2B4C679E1FFAF1E22A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567B-29CA-47C6-AA16-AA976FEA6E83}"/>
      </w:docPartPr>
      <w:docPartBody>
        <w:p w:rsidR="0034719B" w:rsidRDefault="00033F69" w:rsidP="00033F69">
          <w:pPr>
            <w:pStyle w:val="8779E2789D2B4C679E1FFAF1E22ADB5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3CFEB02EF9841D591AA25EB63CB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FAAA-05A5-487D-A14C-F8A7F1881DEB}"/>
      </w:docPartPr>
      <w:docPartBody>
        <w:p w:rsidR="0034719B" w:rsidRDefault="00033F69" w:rsidP="00033F69">
          <w:pPr>
            <w:pStyle w:val="73CFEB02EF9841D591AA25EB63CBA88F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63E264117FE4656ACF08C31256E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243A-1C75-4AF9-9DBC-D402F959EEB8}"/>
      </w:docPartPr>
      <w:docPartBody>
        <w:p w:rsidR="0034719B" w:rsidRDefault="00033F69" w:rsidP="00033F69">
          <w:pPr>
            <w:pStyle w:val="363E264117FE4656ACF08C31256E924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6"/>
    <w:rsid w:val="00033F69"/>
    <w:rsid w:val="003309F6"/>
    <w:rsid w:val="003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Ott, Janina</cp:lastModifiedBy>
  <cp:revision>14</cp:revision>
  <cp:lastPrinted>2018-11-06T12:48:00Z</cp:lastPrinted>
  <dcterms:created xsi:type="dcterms:W3CDTF">2022-05-24T08:57:00Z</dcterms:created>
  <dcterms:modified xsi:type="dcterms:W3CDTF">2022-05-25T07:55:00Z</dcterms:modified>
</cp:coreProperties>
</file>