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8C" w:rsidRDefault="006E528C" w:rsidP="006E528C"/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6E528C" w:rsidTr="0025375D">
        <w:trPr>
          <w:trHeight w:hRule="exact" w:val="1136"/>
        </w:trPr>
        <w:tc>
          <w:tcPr>
            <w:tcW w:w="4820" w:type="dxa"/>
          </w:tcPr>
          <w:p w:rsidR="00DE4D4A" w:rsidRDefault="006E528C" w:rsidP="0025375D">
            <w:pPr>
              <w:spacing w:line="240" w:lineRule="exact"/>
            </w:pPr>
            <w:r>
              <w:t>InEK GmbH</w:t>
            </w:r>
            <w:r w:rsidR="00DE4D4A">
              <w:t xml:space="preserve"> </w:t>
            </w:r>
          </w:p>
          <w:p w:rsidR="006E528C" w:rsidRDefault="006E528C" w:rsidP="0025375D">
            <w:pPr>
              <w:spacing w:line="240" w:lineRule="exact"/>
            </w:pPr>
            <w:r>
              <w:t>Datenstelle</w:t>
            </w:r>
          </w:p>
          <w:p w:rsidR="006E528C" w:rsidRDefault="006E528C" w:rsidP="0025375D">
            <w:pPr>
              <w:spacing w:line="240" w:lineRule="exact"/>
            </w:pPr>
            <w:r>
              <w:t>Auf dem Seidenberg 3</w:t>
            </w:r>
          </w:p>
          <w:p w:rsidR="006E528C" w:rsidRDefault="006E528C" w:rsidP="0025375D">
            <w:pPr>
              <w:spacing w:line="240" w:lineRule="exact"/>
            </w:pPr>
            <w:r>
              <w:t>53721 Siegburg</w:t>
            </w:r>
          </w:p>
        </w:tc>
      </w:tr>
    </w:tbl>
    <w:p w:rsidR="006E528C" w:rsidRDefault="006E528C" w:rsidP="006E528C">
      <w:pPr>
        <w:jc w:val="right"/>
      </w:pPr>
      <w:r>
        <w:br w:type="textWrapping" w:clear="all"/>
      </w:r>
      <w:fldSimple w:instr=" DATE   \* MERGEFORMAT ">
        <w:r w:rsidR="003E5EFA">
          <w:rPr>
            <w:noProof/>
          </w:rPr>
          <w:t>05.02.2024</w:t>
        </w:r>
      </w:fldSimple>
    </w:p>
    <w:p w:rsidR="00815C01" w:rsidRPr="00877F6D" w:rsidRDefault="00A0430E">
      <w:pPr>
        <w:rPr>
          <w:b/>
          <w:sz w:val="24"/>
        </w:rPr>
      </w:pPr>
      <w:r w:rsidRPr="00877F6D">
        <w:rPr>
          <w:b/>
          <w:sz w:val="24"/>
        </w:rPr>
        <w:t>Löschung von</w:t>
      </w:r>
      <w:r w:rsidR="00D32FC5" w:rsidRPr="00877F6D">
        <w:rPr>
          <w:b/>
          <w:sz w:val="24"/>
        </w:rPr>
        <w:t xml:space="preserve"> </w:t>
      </w:r>
      <w:r w:rsidR="000D0ACA" w:rsidRPr="00877F6D">
        <w:rPr>
          <w:b/>
          <w:sz w:val="24"/>
        </w:rPr>
        <w:t>Funktionsbeauftragten</w:t>
      </w:r>
      <w:r w:rsidR="00D32FC5" w:rsidRPr="00877F6D">
        <w:rPr>
          <w:b/>
          <w:sz w:val="24"/>
        </w:rPr>
        <w:t xml:space="preserve"> </w:t>
      </w:r>
      <w:r w:rsidR="000D0ACA" w:rsidRPr="00877F6D">
        <w:rPr>
          <w:b/>
          <w:sz w:val="24"/>
        </w:rPr>
        <w:t>für das InEK Daten</w:t>
      </w:r>
      <w:r w:rsidR="00796012" w:rsidRPr="00877F6D">
        <w:rPr>
          <w:b/>
          <w:sz w:val="24"/>
        </w:rPr>
        <w:t>p</w:t>
      </w:r>
      <w:r w:rsidR="000D0ACA" w:rsidRPr="00877F6D">
        <w:rPr>
          <w:b/>
          <w:sz w:val="24"/>
        </w:rPr>
        <w:t>ortal</w:t>
      </w:r>
    </w:p>
    <w:p w:rsidR="00DE4D4A" w:rsidRDefault="00DE4D4A" w:rsidP="005C3EB9">
      <w:pPr>
        <w:tabs>
          <w:tab w:val="left" w:pos="2268"/>
        </w:tabs>
        <w:rPr>
          <w:b/>
        </w:rPr>
      </w:pPr>
    </w:p>
    <w:p w:rsidR="00766EF4" w:rsidRPr="005C3EB9" w:rsidRDefault="00815C01" w:rsidP="005C3EB9">
      <w:pPr>
        <w:tabs>
          <w:tab w:val="left" w:pos="2268"/>
        </w:tabs>
      </w:pPr>
      <w:r>
        <w:rPr>
          <w:b/>
        </w:rPr>
        <w:t>Name des Krankenhauses</w:t>
      </w:r>
      <w:r w:rsidR="005C3EB9" w:rsidRPr="005C3EB9">
        <w:rPr>
          <w:b/>
        </w:rPr>
        <w:t xml:space="preserve">: </w:t>
      </w:r>
      <w:r w:rsidR="005C3EB9" w:rsidRPr="005C3EB9">
        <w:rPr>
          <w:b/>
        </w:rPr>
        <w:tab/>
      </w:r>
      <w:sdt>
        <w:sdtPr>
          <w:rPr>
            <w:b/>
          </w:rPr>
          <w:id w:val="-710721571"/>
          <w:placeholder>
            <w:docPart w:val="2E3006F3A9A246DE9B0AE7840543D3A2"/>
          </w:placeholder>
          <w:showingPlcHdr/>
          <w:text/>
        </w:sdtPr>
        <w:sdtEndPr/>
        <w:sdtContent>
          <w:r w:rsidR="006E528C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5C3EB9" w:rsidRPr="005C3EB9" w:rsidRDefault="005C3EB9" w:rsidP="005C3EB9">
      <w:pPr>
        <w:tabs>
          <w:tab w:val="left" w:pos="2268"/>
        </w:tabs>
        <w:rPr>
          <w:b/>
        </w:rPr>
      </w:pPr>
      <w:r w:rsidRPr="005C3EB9">
        <w:rPr>
          <w:b/>
        </w:rPr>
        <w:t>Institutionskennzeichen:</w:t>
      </w:r>
      <w:r w:rsidR="00815C01">
        <w:rPr>
          <w:b/>
        </w:rPr>
        <w:tab/>
      </w:r>
      <w:r w:rsidRPr="005C3EB9">
        <w:rPr>
          <w:b/>
        </w:rPr>
        <w:tab/>
      </w:r>
      <w:sdt>
        <w:sdtPr>
          <w:rPr>
            <w:b/>
          </w:rPr>
          <w:id w:val="-38600900"/>
          <w:placeholder>
            <w:docPart w:val="55F0C76015154D60B2957A423D28F161"/>
          </w:placeholder>
          <w:showingPlcHdr/>
          <w:text/>
        </w:sdtPr>
        <w:sdtEndPr/>
        <w:sdtContent>
          <w:r w:rsidR="006E528C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5C3EB9" w:rsidRDefault="005C3EB9"/>
    <w:p w:rsidR="007940D2" w:rsidRDefault="00495C25" w:rsidP="007B5D63">
      <w:pPr>
        <w:spacing w:line="240" w:lineRule="auto"/>
      </w:pPr>
      <w:r>
        <w:t>Sehr geehrte Damen und Herren</w:t>
      </w:r>
      <w:r w:rsidR="007940D2">
        <w:t>,</w:t>
      </w:r>
    </w:p>
    <w:p w:rsidR="00DE4D4A" w:rsidRDefault="00DE4D4A" w:rsidP="007B5D63">
      <w:pPr>
        <w:spacing w:line="240" w:lineRule="auto"/>
      </w:pPr>
    </w:p>
    <w:p w:rsidR="00796012" w:rsidRDefault="00796012" w:rsidP="007B5D63">
      <w:pPr>
        <w:spacing w:line="240" w:lineRule="auto"/>
      </w:pPr>
      <w:r w:rsidRPr="00796012">
        <w:t>für das</w:t>
      </w:r>
      <w:r>
        <w:t xml:space="preserve"> InEK Datenportal </w:t>
      </w:r>
      <w:r w:rsidRPr="00796012">
        <w:t xml:space="preserve">beauftrage ich </w:t>
      </w:r>
      <w:r w:rsidR="00BA6823">
        <w:t>S</w:t>
      </w:r>
      <w:r w:rsidRPr="00796012">
        <w:t>ie, die im Folgenden genannten Person</w:t>
      </w:r>
      <w:r w:rsidR="008C6AB9">
        <w:t>(</w:t>
      </w:r>
      <w:r w:rsidRPr="00796012">
        <w:t>en</w:t>
      </w:r>
      <w:r w:rsidR="008C6AB9">
        <w:t>)</w:t>
      </w:r>
      <w:r w:rsidRPr="00796012">
        <w:t xml:space="preserve"> als „</w:t>
      </w:r>
      <w:r>
        <w:t>Funktionsb</w:t>
      </w:r>
      <w:r>
        <w:t>e</w:t>
      </w:r>
      <w:r>
        <w:t>auftragte</w:t>
      </w:r>
      <w:r w:rsidRPr="00796012">
        <w:t>“ für das oben</w:t>
      </w:r>
      <w:r>
        <w:t xml:space="preserve"> </w:t>
      </w:r>
      <w:r w:rsidRPr="00796012">
        <w:t xml:space="preserve">genannte </w:t>
      </w:r>
      <w:r w:rsidRPr="002F69BC">
        <w:t>Krankenhaus</w:t>
      </w:r>
      <w:r w:rsidRPr="00796012">
        <w:t xml:space="preserve"> </w:t>
      </w:r>
      <w:r w:rsidR="00A0430E">
        <w:t>zu löschen</w:t>
      </w:r>
      <w:r w:rsidRPr="00796012">
        <w:t>:</w:t>
      </w:r>
    </w:p>
    <w:p w:rsidR="005662F0" w:rsidRDefault="005662F0" w:rsidP="007B5D63">
      <w:pPr>
        <w:spacing w:line="240" w:lineRule="auto"/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08"/>
        <w:gridCol w:w="2552"/>
        <w:gridCol w:w="3402"/>
        <w:gridCol w:w="1984"/>
        <w:gridCol w:w="1455"/>
        <w:gridCol w:w="246"/>
      </w:tblGrid>
      <w:tr w:rsidR="005662F0" w:rsidRPr="0076764F" w:rsidTr="00DE4D4A">
        <w:trPr>
          <w:gridBefore w:val="1"/>
          <w:gridAfter w:val="1"/>
          <w:wBefore w:w="108" w:type="dxa"/>
          <w:wAfter w:w="246" w:type="dxa"/>
          <w:trHeight w:val="579"/>
        </w:trPr>
        <w:tc>
          <w:tcPr>
            <w:tcW w:w="2552" w:type="dxa"/>
          </w:tcPr>
          <w:p w:rsidR="005662F0" w:rsidRPr="0076764F" w:rsidRDefault="005662F0" w:rsidP="0025375D">
            <w:r>
              <w:t>Name</w:t>
            </w:r>
          </w:p>
        </w:tc>
        <w:tc>
          <w:tcPr>
            <w:tcW w:w="3402" w:type="dxa"/>
          </w:tcPr>
          <w:p w:rsidR="005662F0" w:rsidRPr="0076764F" w:rsidRDefault="005662F0" w:rsidP="00A0430E">
            <w:r>
              <w:t xml:space="preserve">Email-Adresse </w:t>
            </w:r>
            <w:r>
              <w:br/>
              <w:t>(Registrierung im Datenportal)</w:t>
            </w:r>
          </w:p>
        </w:tc>
        <w:tc>
          <w:tcPr>
            <w:tcW w:w="1984" w:type="dxa"/>
          </w:tcPr>
          <w:p w:rsidR="005662F0" w:rsidRPr="0076764F" w:rsidRDefault="005662F0" w:rsidP="0025375D">
            <w:r>
              <w:t>Telefonnummer</w:t>
            </w:r>
          </w:p>
        </w:tc>
        <w:tc>
          <w:tcPr>
            <w:tcW w:w="1455" w:type="dxa"/>
          </w:tcPr>
          <w:p w:rsidR="005662F0" w:rsidRDefault="005662F0" w:rsidP="0025375D">
            <w:r>
              <w:t xml:space="preserve">Anmerkung </w:t>
            </w:r>
          </w:p>
        </w:tc>
      </w:tr>
      <w:tr w:rsidR="005662F0" w:rsidRPr="0076764F" w:rsidTr="00DE4D4A">
        <w:trPr>
          <w:gridBefore w:val="1"/>
          <w:gridAfter w:val="1"/>
          <w:wBefore w:w="108" w:type="dxa"/>
          <w:wAfter w:w="246" w:type="dxa"/>
          <w:trHeight w:val="566"/>
        </w:trPr>
        <w:sdt>
          <w:sdtPr>
            <w:rPr>
              <w:color w:val="A6A6A6" w:themeColor="background1" w:themeShade="A6"/>
            </w:rPr>
            <w:id w:val="-503042413"/>
            <w:placeholder>
              <w:docPart w:val="82EC193D82014BD98CFEA7DDF41068B2"/>
            </w:placeholder>
            <w:showingPlcHdr/>
          </w:sdtPr>
          <w:sdtEndPr/>
          <w:sdtContent>
            <w:tc>
              <w:tcPr>
                <w:tcW w:w="2552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174086197"/>
            <w:placeholder>
              <w:docPart w:val="8779E2789D2B4C679E1FFAF1E22ADB5B"/>
            </w:placeholder>
            <w:showingPlcHdr/>
          </w:sdtPr>
          <w:sdtEndPr/>
          <w:sdtContent>
            <w:tc>
              <w:tcPr>
                <w:tcW w:w="3402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e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ben.</w:t>
                </w:r>
              </w:p>
            </w:tc>
          </w:sdtContent>
        </w:sdt>
        <w:sdt>
          <w:sdtPr>
            <w:id w:val="-1594393720"/>
            <w:placeholder>
              <w:docPart w:val="73CFEB02EF9841D591AA25EB63CBA88F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-1548982641"/>
            <w:placeholder>
              <w:docPart w:val="363E264117FE4656ACF08C31256E924B"/>
            </w:placeholder>
            <w:showingPlcHdr/>
            <w:text/>
          </w:sdtPr>
          <w:sdtEndPr/>
          <w:sdtContent>
            <w:tc>
              <w:tcPr>
                <w:tcW w:w="1455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</w:tr>
      <w:tr w:rsidR="005662F0" w:rsidRPr="0076764F" w:rsidTr="00DE4D4A">
        <w:trPr>
          <w:gridBefore w:val="1"/>
          <w:gridAfter w:val="1"/>
          <w:wBefore w:w="108" w:type="dxa"/>
          <w:wAfter w:w="246" w:type="dxa"/>
          <w:trHeight w:val="343"/>
        </w:trPr>
        <w:tc>
          <w:tcPr>
            <w:tcW w:w="2552" w:type="dxa"/>
          </w:tcPr>
          <w:p w:rsidR="005662F0" w:rsidRPr="0076764F" w:rsidRDefault="005662F0" w:rsidP="0025375D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5662F0" w:rsidRPr="0076764F" w:rsidRDefault="005662F0" w:rsidP="0025375D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5662F0" w:rsidRPr="0076764F" w:rsidRDefault="005662F0" w:rsidP="0025375D"/>
        </w:tc>
        <w:tc>
          <w:tcPr>
            <w:tcW w:w="1455" w:type="dxa"/>
          </w:tcPr>
          <w:p w:rsidR="005662F0" w:rsidRPr="0076764F" w:rsidRDefault="005662F0" w:rsidP="0025375D"/>
        </w:tc>
      </w:tr>
      <w:tr w:rsidR="00DE4D4A" w:rsidRPr="00290F59" w:rsidTr="00DE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9747" w:type="dxa"/>
            <w:gridSpan w:val="6"/>
          </w:tcPr>
          <w:p w:rsidR="00DE4D4A" w:rsidRPr="00A0430E" w:rsidRDefault="00DE4D4A" w:rsidP="006636AD">
            <w:pPr>
              <w:rPr>
                <w:rFonts w:cstheme="minorHAnsi"/>
              </w:rPr>
            </w:pPr>
          </w:p>
        </w:tc>
      </w:tr>
    </w:tbl>
    <w:p w:rsidR="00F53F0A" w:rsidRPr="00A0430E" w:rsidRDefault="000F583D" w:rsidP="007B5D63">
      <w:pPr>
        <w:spacing w:line="240" w:lineRule="auto"/>
        <w:rPr>
          <w:rFonts w:cstheme="minorHAnsi"/>
        </w:rPr>
      </w:pPr>
      <w:r>
        <w:t>Die genannte</w:t>
      </w:r>
      <w:r w:rsidR="005D39E4">
        <w:t>/</w:t>
      </w:r>
      <w:r w:rsidR="00B17E4D">
        <w:t>n Person/en soll/en</w:t>
      </w:r>
      <w:r>
        <w:t xml:space="preserve"> als Funktionsbeauftragte</w:t>
      </w:r>
      <w:r w:rsidR="00B17E4D">
        <w:t>/</w:t>
      </w:r>
      <w:r>
        <w:t>r f</w:t>
      </w:r>
      <w:r w:rsidR="00A0430E">
        <w:rPr>
          <w:rFonts w:cstheme="minorHAnsi"/>
        </w:rPr>
        <w:t>ür f</w:t>
      </w:r>
      <w:r w:rsidR="00F53F0A" w:rsidRPr="000A376B">
        <w:rPr>
          <w:rFonts w:cstheme="minorHAnsi"/>
        </w:rPr>
        <w:t xml:space="preserve">olgende Funktionen </w:t>
      </w:r>
      <w:r w:rsidR="00A0430E">
        <w:rPr>
          <w:rFonts w:cstheme="minorHAnsi"/>
        </w:rPr>
        <w:t>gelöscht</w:t>
      </w:r>
      <w:r w:rsidR="00F53F0A" w:rsidRPr="000A376B">
        <w:rPr>
          <w:rFonts w:cstheme="minorHAnsi"/>
        </w:rPr>
        <w:t xml:space="preserve"> werden</w:t>
      </w:r>
      <w:r w:rsidR="006E528C" w:rsidRPr="001D21F6">
        <w:rPr>
          <w:rFonts w:cstheme="minorHAnsi"/>
        </w:rPr>
        <w:t xml:space="preserve"> (Mehrfachnennung möglich)</w:t>
      </w:r>
      <w:r w:rsidR="00F53F0A" w:rsidRPr="001D21F6">
        <w:rPr>
          <w:rFonts w:cstheme="min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16"/>
      </w:tblGrid>
      <w:tr w:rsidR="001335C5" w:rsidRPr="00290F59" w:rsidTr="00E05C41">
        <w:trPr>
          <w:trHeight w:val="113"/>
        </w:trPr>
        <w:tc>
          <w:tcPr>
            <w:tcW w:w="5778" w:type="dxa"/>
          </w:tcPr>
          <w:p w:rsidR="001335C5" w:rsidRPr="000A376B" w:rsidRDefault="003E5EFA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4982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A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E05C41" w:rsidRPr="005662F0">
              <w:rPr>
                <w:rFonts w:cstheme="minorHAnsi"/>
              </w:rPr>
              <w:t xml:space="preserve">(DRG) - </w:t>
            </w:r>
            <w:r w:rsidR="001335C5" w:rsidRPr="000A376B">
              <w:rPr>
                <w:rFonts w:cstheme="minorHAnsi"/>
              </w:rPr>
              <w:t>Neue Untersuchungs- und Behandlungsmeth</w:t>
            </w:r>
            <w:r w:rsidR="001335C5" w:rsidRPr="00A0430E">
              <w:rPr>
                <w:rFonts w:cstheme="minorHAnsi"/>
              </w:rPr>
              <w:t>o</w:t>
            </w:r>
            <w:r w:rsidR="001335C5" w:rsidRPr="005662F0">
              <w:rPr>
                <w:rFonts w:cstheme="minorHAnsi"/>
              </w:rPr>
              <w:t>den</w:t>
            </w:r>
          </w:p>
        </w:tc>
        <w:tc>
          <w:tcPr>
            <w:tcW w:w="3716" w:type="dxa"/>
          </w:tcPr>
          <w:p w:rsidR="001335C5" w:rsidRPr="005662F0" w:rsidRDefault="003E5EFA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4690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1335C5" w:rsidRPr="005662F0">
              <w:rPr>
                <w:rFonts w:cstheme="minorHAnsi"/>
              </w:rPr>
              <w:t>Teilnahme Kostenkalkulation</w:t>
            </w:r>
          </w:p>
        </w:tc>
      </w:tr>
      <w:tr w:rsidR="001335C5" w:rsidRPr="00290F59" w:rsidTr="00E05C41">
        <w:trPr>
          <w:trHeight w:val="113"/>
        </w:trPr>
        <w:tc>
          <w:tcPr>
            <w:tcW w:w="5778" w:type="dxa"/>
          </w:tcPr>
          <w:p w:rsidR="001335C5" w:rsidRPr="000A376B" w:rsidRDefault="003E5EFA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1922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E05C41" w:rsidRPr="000A376B">
              <w:rPr>
                <w:rFonts w:cstheme="minorHAnsi"/>
              </w:rPr>
              <w:t>(PEPP) - Neue Untersuchungs- und Behandlungsmeth</w:t>
            </w:r>
            <w:r w:rsidR="00E05C41" w:rsidRPr="00A0430E">
              <w:rPr>
                <w:rFonts w:cstheme="minorHAnsi"/>
              </w:rPr>
              <w:t>o</w:t>
            </w:r>
            <w:r w:rsidR="00E05C41" w:rsidRPr="005662F0">
              <w:rPr>
                <w:rFonts w:cstheme="minorHAnsi"/>
              </w:rPr>
              <w:t>den</w:t>
            </w:r>
          </w:p>
        </w:tc>
        <w:tc>
          <w:tcPr>
            <w:tcW w:w="3716" w:type="dxa"/>
          </w:tcPr>
          <w:p w:rsidR="001335C5" w:rsidRPr="000A376B" w:rsidRDefault="003E5EFA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7442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276E64" w:rsidRPr="005662F0">
              <w:rPr>
                <w:rFonts w:cstheme="minorHAnsi"/>
              </w:rPr>
              <w:t>Besondere Aufgaben</w:t>
            </w:r>
          </w:p>
        </w:tc>
      </w:tr>
      <w:tr w:rsidR="009D5330" w:rsidRPr="00290F59" w:rsidTr="00E05C41">
        <w:trPr>
          <w:trHeight w:val="113"/>
        </w:trPr>
        <w:tc>
          <w:tcPr>
            <w:tcW w:w="5778" w:type="dxa"/>
          </w:tcPr>
          <w:p w:rsidR="009D5330" w:rsidRPr="00A0430E" w:rsidRDefault="003E5EFA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5645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proofErr w:type="spellStart"/>
            <w:r w:rsidR="009D5330" w:rsidRPr="005662F0">
              <w:rPr>
                <w:rFonts w:cstheme="minorHAnsi"/>
              </w:rPr>
              <w:t>DropBox</w:t>
            </w:r>
            <w:proofErr w:type="spellEnd"/>
          </w:p>
        </w:tc>
        <w:tc>
          <w:tcPr>
            <w:tcW w:w="3716" w:type="dxa"/>
          </w:tcPr>
          <w:p w:rsidR="009D5330" w:rsidRPr="00A0430E" w:rsidRDefault="003E5EFA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5660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597126" w:rsidRPr="005662F0">
              <w:rPr>
                <w:rFonts w:cstheme="minorHAnsi"/>
              </w:rPr>
              <w:t>Finanzierung von Mehrkosten</w:t>
            </w:r>
          </w:p>
        </w:tc>
      </w:tr>
      <w:tr w:rsidR="00E05C41" w:rsidRPr="00290F59" w:rsidTr="00E05C41">
        <w:trPr>
          <w:trHeight w:val="113"/>
        </w:trPr>
        <w:tc>
          <w:tcPr>
            <w:tcW w:w="5778" w:type="dxa"/>
          </w:tcPr>
          <w:p w:rsidR="00E05C41" w:rsidRPr="00A0430E" w:rsidRDefault="003E5EFA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12673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E05C41" w:rsidRPr="005662F0">
              <w:rPr>
                <w:rFonts w:cstheme="minorHAnsi"/>
              </w:rPr>
              <w:t>Gezielte Absenkung</w:t>
            </w:r>
          </w:p>
        </w:tc>
        <w:tc>
          <w:tcPr>
            <w:tcW w:w="3716" w:type="dxa"/>
          </w:tcPr>
          <w:p w:rsidR="00E05C41" w:rsidRPr="00A0430E" w:rsidRDefault="003E5EFA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44268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proofErr w:type="spellStart"/>
            <w:r w:rsidR="00734937">
              <w:rPr>
                <w:rFonts w:cstheme="minorHAnsi"/>
              </w:rPr>
              <w:t>Psych</w:t>
            </w:r>
            <w:proofErr w:type="spellEnd"/>
            <w:r w:rsidR="00734937">
              <w:rPr>
                <w:rFonts w:cstheme="minorHAnsi"/>
              </w:rPr>
              <w:t>-</w:t>
            </w:r>
            <w:r w:rsidR="00E05C41" w:rsidRPr="001D21F6">
              <w:rPr>
                <w:rFonts w:cstheme="minorHAnsi"/>
              </w:rPr>
              <w:t>Personalnachweis</w:t>
            </w:r>
          </w:p>
        </w:tc>
      </w:tr>
      <w:tr w:rsidR="00F671E2" w:rsidRPr="00290F59" w:rsidTr="00E05C41">
        <w:trPr>
          <w:trHeight w:val="113"/>
        </w:trPr>
        <w:tc>
          <w:tcPr>
            <w:tcW w:w="5778" w:type="dxa"/>
          </w:tcPr>
          <w:p w:rsidR="00F671E2" w:rsidRPr="00A0430E" w:rsidRDefault="003E5EFA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627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F671E2" w:rsidRPr="005662F0">
              <w:rPr>
                <w:rFonts w:cstheme="minorHAnsi"/>
              </w:rPr>
              <w:t>Fallzahlmeldung</w:t>
            </w:r>
          </w:p>
        </w:tc>
        <w:tc>
          <w:tcPr>
            <w:tcW w:w="3716" w:type="dxa"/>
          </w:tcPr>
          <w:p w:rsidR="00F671E2" w:rsidRPr="00A0430E" w:rsidRDefault="003E5EFA" w:rsidP="00CB52B9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7766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CB52B9" w:rsidRPr="005662F0">
              <w:rPr>
                <w:rFonts w:cstheme="minorHAnsi"/>
              </w:rPr>
              <w:t>Pflegebudget</w:t>
            </w:r>
          </w:p>
        </w:tc>
      </w:tr>
      <w:tr w:rsidR="00A0430E" w:rsidRPr="00290F59" w:rsidTr="00B15512">
        <w:trPr>
          <w:trHeight w:val="386"/>
        </w:trPr>
        <w:tc>
          <w:tcPr>
            <w:tcW w:w="5778" w:type="dxa"/>
          </w:tcPr>
          <w:p w:rsidR="003E0D32" w:rsidRPr="00A0430E" w:rsidRDefault="003E5EFA" w:rsidP="003E0D32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965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30E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A0430E" w:rsidRPr="005662F0">
              <w:rPr>
                <w:rFonts w:cstheme="minorHAnsi"/>
              </w:rPr>
              <w:t xml:space="preserve"> </w:t>
            </w:r>
            <w:r w:rsidR="000F583D">
              <w:rPr>
                <w:rFonts w:cstheme="minorHAnsi"/>
              </w:rPr>
              <w:t xml:space="preserve">Pflegepersonaluntergrenzen </w:t>
            </w:r>
            <w:r w:rsidR="006636AD">
              <w:rPr>
                <w:rFonts w:cstheme="minorHAnsi"/>
              </w:rPr>
              <w:t>–</w:t>
            </w:r>
            <w:r w:rsidR="000F583D">
              <w:rPr>
                <w:rFonts w:cstheme="minorHAnsi"/>
              </w:rPr>
              <w:t xml:space="preserve"> </w:t>
            </w:r>
            <w:proofErr w:type="spellStart"/>
            <w:r w:rsidR="000F583D">
              <w:rPr>
                <w:rFonts w:cstheme="minorHAnsi"/>
              </w:rPr>
              <w:t>PpUGV</w:t>
            </w:r>
            <w:proofErr w:type="spellEnd"/>
          </w:p>
        </w:tc>
        <w:tc>
          <w:tcPr>
            <w:tcW w:w="3716" w:type="dxa"/>
          </w:tcPr>
          <w:p w:rsidR="006636AD" w:rsidRPr="00A0430E" w:rsidRDefault="003E5EFA" w:rsidP="00A0430E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85761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30E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A0430E" w:rsidRPr="005662F0">
              <w:rPr>
                <w:rFonts w:cstheme="minorHAnsi"/>
              </w:rPr>
              <w:t xml:space="preserve"> </w:t>
            </w:r>
            <w:r w:rsidR="00C80B9C">
              <w:rPr>
                <w:rFonts w:cstheme="minorHAnsi"/>
              </w:rPr>
              <w:t>PSY-</w:t>
            </w:r>
            <w:r w:rsidR="000F583D">
              <w:rPr>
                <w:rFonts w:cstheme="minorHAnsi"/>
              </w:rPr>
              <w:t>Krankenhausvergleich</w:t>
            </w:r>
          </w:p>
        </w:tc>
      </w:tr>
      <w:tr w:rsidR="00B15512" w:rsidRPr="00290F59" w:rsidTr="00B15512">
        <w:trPr>
          <w:trHeight w:val="278"/>
        </w:trPr>
        <w:tc>
          <w:tcPr>
            <w:tcW w:w="5778" w:type="dxa"/>
          </w:tcPr>
          <w:p w:rsidR="00B15512" w:rsidRPr="00B15512" w:rsidRDefault="003E5EFA" w:rsidP="00B15512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34545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1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B15512" w:rsidRPr="005662F0">
              <w:rPr>
                <w:rFonts w:cstheme="minorHAnsi"/>
              </w:rPr>
              <w:t xml:space="preserve"> </w:t>
            </w:r>
            <w:r w:rsidR="00B15512">
              <w:rPr>
                <w:rFonts w:cstheme="minorHAnsi"/>
              </w:rPr>
              <w:t>Pflegebonus</w:t>
            </w:r>
          </w:p>
        </w:tc>
        <w:tc>
          <w:tcPr>
            <w:tcW w:w="3716" w:type="dxa"/>
          </w:tcPr>
          <w:p w:rsidR="00B15512" w:rsidRPr="00A0430E" w:rsidRDefault="00B15512" w:rsidP="00A0430E">
            <w:pPr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</w:tr>
      <w:tr w:rsidR="00B15512" w:rsidRPr="00290F59" w:rsidTr="00877F6D">
        <w:trPr>
          <w:trHeight w:val="113"/>
        </w:trPr>
        <w:tc>
          <w:tcPr>
            <w:tcW w:w="5778" w:type="dxa"/>
          </w:tcPr>
          <w:p w:rsidR="00B15512" w:rsidRDefault="003E5EFA" w:rsidP="00B15512">
            <w:pPr>
              <w:spacing w:before="24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7608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12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B15512" w:rsidRPr="005662F0">
              <w:rPr>
                <w:rFonts w:cstheme="minorHAnsi"/>
              </w:rPr>
              <w:t xml:space="preserve"> </w:t>
            </w:r>
            <w:r w:rsidR="00B15512">
              <w:rPr>
                <w:rFonts w:cstheme="minorHAnsi"/>
              </w:rPr>
              <w:t>sämtliche Funktionen</w:t>
            </w:r>
          </w:p>
          <w:p w:rsidR="00B15512" w:rsidRDefault="003E5EFA" w:rsidP="00B15512">
            <w:pPr>
              <w:spacing w:line="240" w:lineRule="auto"/>
              <w:rPr>
                <w:rFonts w:ascii="MS Gothic" w:eastAsia="MS Gothic" w:hAnsi="MS Gothic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5417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12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B15512" w:rsidRPr="005662F0">
              <w:rPr>
                <w:rFonts w:cstheme="minorHAnsi"/>
              </w:rPr>
              <w:t xml:space="preserve"> </w:t>
            </w:r>
            <w:r w:rsidR="00B15512" w:rsidRPr="00BA50B4">
              <w:rPr>
                <w:rFonts w:cstheme="minorHAnsi"/>
                <w:b/>
              </w:rPr>
              <w:t>zusätzlich das gesamte Anwenderkonto</w:t>
            </w:r>
            <w:r w:rsidR="00B15512" w:rsidRPr="00DE4D4A">
              <w:rPr>
                <w:rFonts w:cstheme="minorHAnsi"/>
                <w:b/>
              </w:rPr>
              <w:t xml:space="preserve"> löschen</w:t>
            </w:r>
          </w:p>
        </w:tc>
        <w:tc>
          <w:tcPr>
            <w:tcW w:w="3716" w:type="dxa"/>
          </w:tcPr>
          <w:p w:rsidR="00B15512" w:rsidRPr="00A0430E" w:rsidRDefault="00B15512" w:rsidP="00A0430E">
            <w:pPr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</w:tr>
    </w:tbl>
    <w:p w:rsidR="00DE4D4A" w:rsidRDefault="00DE4D4A" w:rsidP="00877F6D">
      <w:pPr>
        <w:spacing w:line="240" w:lineRule="auto"/>
        <w:rPr>
          <w:rFonts w:cstheme="minorHAnsi"/>
        </w:rPr>
      </w:pPr>
    </w:p>
    <w:p w:rsidR="00877F6D" w:rsidRDefault="00877F6D" w:rsidP="003E5EFA">
      <w:r>
        <w:rPr>
          <w:rFonts w:cstheme="minorHAnsi"/>
        </w:rPr>
        <w:t xml:space="preserve">Beachten Sie bitte das gesonderte Löschformular für ein mögliches zusätzliches </w:t>
      </w:r>
      <w:r w:rsidR="00C80B9C">
        <w:rPr>
          <w:rFonts w:cstheme="minorHAnsi"/>
        </w:rPr>
        <w:t>Anwenderk</w:t>
      </w:r>
      <w:r>
        <w:rPr>
          <w:rFonts w:cstheme="minorHAnsi"/>
        </w:rPr>
        <w:t xml:space="preserve">onto </w:t>
      </w:r>
      <w:r w:rsidR="005A193F">
        <w:rPr>
          <w:rFonts w:cstheme="minorHAnsi"/>
        </w:rPr>
        <w:t>im</w:t>
      </w:r>
      <w:r>
        <w:rPr>
          <w:rFonts w:cstheme="minorHAnsi"/>
        </w:rPr>
        <w:t xml:space="preserve"> </w:t>
      </w:r>
      <w:r w:rsidR="003E5EFA">
        <w:t>Standortverzeichnis</w:t>
      </w:r>
      <w:r w:rsidRPr="006D3F8B">
        <w:rPr>
          <w:rFonts w:cstheme="minorHAnsi"/>
        </w:rPr>
        <w:t xml:space="preserve"> (</w:t>
      </w:r>
      <w:hyperlink r:id="rId8" w:history="1">
        <w:r w:rsidR="003E5EFA">
          <w:rPr>
            <w:rStyle w:val="Hyperlink"/>
          </w:rPr>
          <w:t>Musterbrief zum Löschen eines Anwenders</w:t>
        </w:r>
      </w:hyperlink>
      <w:bookmarkStart w:id="0" w:name="_GoBack"/>
      <w:bookmarkEnd w:id="0"/>
      <w:r w:rsidR="005A193F" w:rsidRPr="005A193F">
        <w:t>).</w:t>
      </w:r>
    </w:p>
    <w:p w:rsidR="00BF7756" w:rsidRDefault="00BF7756" w:rsidP="007B5D63">
      <w:pPr>
        <w:keepNext/>
        <w:spacing w:line="240" w:lineRule="auto"/>
      </w:pPr>
    </w:p>
    <w:p w:rsidR="007940D2" w:rsidRDefault="006E528C" w:rsidP="007B5D63">
      <w:pPr>
        <w:keepNext/>
        <w:spacing w:line="240" w:lineRule="auto"/>
      </w:pPr>
      <w:r w:rsidRPr="006E52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9AEEC" wp14:editId="02D8754C">
                <wp:simplePos x="0" y="0"/>
                <wp:positionH relativeFrom="column">
                  <wp:posOffset>3996714</wp:posOffset>
                </wp:positionH>
                <wp:positionV relativeFrom="paragraph">
                  <wp:posOffset>83365</wp:posOffset>
                </wp:positionV>
                <wp:extent cx="2150745" cy="992505"/>
                <wp:effectExtent l="0" t="0" r="20955" b="1714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992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314.7pt;margin-top:6.55pt;width:169.35pt;height:7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" filled="f" strokecolor="black [3213]" strokeweight="1pt"/>
            </w:pict>
          </mc:Fallback>
        </mc:AlternateContent>
      </w:r>
      <w:r w:rsidR="00FD7914">
        <w:t>Mit f</w:t>
      </w:r>
      <w:r w:rsidR="007940D2">
        <w:t>reundliche</w:t>
      </w:r>
      <w:r w:rsidR="00FD7914">
        <w:t>n</w:t>
      </w:r>
      <w:r w:rsidR="007940D2">
        <w:t xml:space="preserve"> Grüße</w:t>
      </w:r>
      <w:r w:rsidR="00384073">
        <w:t>n</w:t>
      </w:r>
    </w:p>
    <w:p w:rsidR="007940D2" w:rsidRDefault="007940D2" w:rsidP="007B5D63">
      <w:pPr>
        <w:keepNext/>
        <w:spacing w:line="240" w:lineRule="auto"/>
      </w:pPr>
    </w:p>
    <w:p w:rsidR="007940D2" w:rsidRPr="002C6B9E" w:rsidRDefault="00DE4D4A" w:rsidP="007B5D63">
      <w:pPr>
        <w:keepNext/>
        <w:spacing w:line="240" w:lineRule="auto"/>
      </w:pPr>
      <w:r w:rsidRPr="006E52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89A7C" wp14:editId="3ABB53D9">
                <wp:simplePos x="0" y="0"/>
                <wp:positionH relativeFrom="column">
                  <wp:posOffset>4026632</wp:posOffset>
                </wp:positionH>
                <wp:positionV relativeFrom="paragraph">
                  <wp:posOffset>0</wp:posOffset>
                </wp:positionV>
                <wp:extent cx="2019300" cy="415925"/>
                <wp:effectExtent l="38100" t="171450" r="38100" b="1746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4235">
                          <a:off x="0" y="0"/>
                          <a:ext cx="20193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8C" w:rsidRPr="006636AD" w:rsidRDefault="006E528C" w:rsidP="006E528C">
                            <w:pPr>
                              <w:jc w:val="center"/>
                              <w:rPr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6636AD">
                              <w:rPr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Firmenstempel</w:t>
                            </w:r>
                          </w:p>
                          <w:p w:rsidR="006E528C" w:rsidRDefault="006E528C" w:rsidP="006E5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7.05pt;margin-top:0;width:159pt;height:32.75pt;rotation:-61796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" stroked="f">
                <v:textbox>
                  <w:txbxContent>
                    <w:p w:rsidR="006E528C" w:rsidRPr="006636AD" w:rsidRDefault="006E528C" w:rsidP="006E528C">
                      <w:pPr>
                        <w:jc w:val="center"/>
                        <w:rPr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6636AD">
                        <w:rPr>
                          <w:color w:val="A6A6A6" w:themeColor="background1" w:themeShade="A6"/>
                          <w:sz w:val="44"/>
                          <w:szCs w:val="44"/>
                        </w:rPr>
                        <w:t>Firmenstempel</w:t>
                      </w:r>
                    </w:p>
                    <w:p w:rsidR="006E528C" w:rsidRDefault="006E528C" w:rsidP="006E528C"/>
                  </w:txbxContent>
                </v:textbox>
              </v:shape>
            </w:pict>
          </mc:Fallback>
        </mc:AlternateContent>
      </w:r>
      <w:r w:rsidR="002C6B9E" w:rsidRPr="002C6B9E">
        <w:t>__________________________</w:t>
      </w:r>
    </w:p>
    <w:p w:rsidR="007921C1" w:rsidRDefault="006E528C" w:rsidP="007B5D63">
      <w:pPr>
        <w:keepNext/>
      </w:pPr>
      <w:r>
        <w:t xml:space="preserve">Unterschrift </w:t>
      </w:r>
      <w:r w:rsidR="002C6B9E" w:rsidRPr="002C6B9E">
        <w:t>Geschäftsführung</w:t>
      </w:r>
    </w:p>
    <w:p w:rsidR="00F34161" w:rsidRDefault="00F34161" w:rsidP="007B5D63">
      <w:pPr>
        <w:keepNext/>
      </w:pPr>
      <w:r>
        <w:t>(Nur gültig mit rechtswirksamer Unterschrift</w:t>
      </w:r>
      <w:r w:rsidR="006E528C">
        <w:t xml:space="preserve"> </w:t>
      </w:r>
      <w:r w:rsidR="006E528C" w:rsidRPr="006C7218">
        <w:rPr>
          <w:u w:val="single"/>
        </w:rPr>
        <w:t>und</w:t>
      </w:r>
      <w:r w:rsidR="006E528C">
        <w:t xml:space="preserve"> Firmenstempel</w:t>
      </w:r>
      <w:r>
        <w:t>)</w:t>
      </w:r>
    </w:p>
    <w:p w:rsidR="006E528C" w:rsidRDefault="006E528C" w:rsidP="00A0430E">
      <w:r w:rsidRPr="00E624BE">
        <w:rPr>
          <w:b/>
        </w:rPr>
        <w:t>Name der Geschäftsführung:</w:t>
      </w:r>
      <w:r>
        <w:rPr>
          <w:b/>
        </w:rPr>
        <w:tab/>
      </w:r>
      <w:sdt>
        <w:sdtPr>
          <w:rPr>
            <w:b/>
          </w:rPr>
          <w:id w:val="575556774"/>
          <w:showingPlcHdr/>
          <w:text/>
        </w:sdtPr>
        <w:sdtEndPr/>
        <w:sdtContent>
          <w:r w:rsidRPr="000909CC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sectPr w:rsidR="006E528C" w:rsidSect="00687BA1">
      <w:headerReference w:type="default" r:id="rId9"/>
      <w:headerReference w:type="first" r:id="rId10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A3" w:rsidRDefault="006A0CA3" w:rsidP="005D7700">
      <w:r>
        <w:separator/>
      </w:r>
    </w:p>
  </w:endnote>
  <w:endnote w:type="continuationSeparator" w:id="0">
    <w:p w:rsidR="006A0CA3" w:rsidRDefault="006A0CA3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A3" w:rsidRDefault="006A0CA3" w:rsidP="005D7700">
      <w:r>
        <w:separator/>
      </w:r>
    </w:p>
  </w:footnote>
  <w:footnote w:type="continuationSeparator" w:id="0">
    <w:p w:rsidR="006A0CA3" w:rsidRDefault="006A0CA3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3E5EF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9E" w:rsidRDefault="002C6B9E" w:rsidP="002C6B9E">
    <w:pPr>
      <w:pStyle w:val="Kopfzeile"/>
      <w:spacing w:line="240" w:lineRule="auto"/>
    </w:pPr>
    <w:r>
      <w:t>Absender:</w:t>
    </w:r>
  </w:p>
  <w:p w:rsidR="002C6B9E" w:rsidRDefault="002C6B9E" w:rsidP="002C6B9E">
    <w:pPr>
      <w:pStyle w:val="Kopfzeile"/>
      <w:spacing w:line="240" w:lineRule="auto"/>
    </w:pPr>
  </w:p>
  <w:p w:rsidR="005E2421" w:rsidRDefault="003E5EFA" w:rsidP="002C6B9E">
    <w:pPr>
      <w:pStyle w:val="Kopfzeile"/>
    </w:pPr>
    <w:sdt>
      <w:sdtPr>
        <w:id w:val="1527675114"/>
        <w:showingPlcHdr/>
        <w:text w:multiLine="1"/>
      </w:sdtPr>
      <w:sdtEndPr/>
      <w:sdtContent>
        <w:r w:rsidR="004E734C" w:rsidRPr="00F003F2">
          <w:rPr>
            <w:rStyle w:val="Platzhaltertext"/>
            <w:color w:val="BFBFBF" w:themeColor="background1" w:themeShade="BF"/>
          </w:rPr>
          <w:t>Klicken Sie hier, um Text einzugeben.</w:t>
        </w:r>
      </w:sdtContent>
    </w:sdt>
    <w:r w:rsidR="004E734C" w:rsidDel="004E734C">
      <w:t xml:space="preserve"> </w:t>
    </w:r>
    <w:r w:rsidR="005D64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96237" wp14:editId="5AC9A03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4155B" wp14:editId="1184007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0F"/>
    <w:multiLevelType w:val="hybridMultilevel"/>
    <w:tmpl w:val="0B8C6B00"/>
    <w:lvl w:ilvl="0" w:tplc="8DDE19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02C47"/>
    <w:rsid w:val="00031648"/>
    <w:rsid w:val="00055707"/>
    <w:rsid w:val="000959F0"/>
    <w:rsid w:val="000A376B"/>
    <w:rsid w:val="000B1769"/>
    <w:rsid w:val="000D0ACA"/>
    <w:rsid w:val="000D6FD6"/>
    <w:rsid w:val="000E2C2A"/>
    <w:rsid w:val="000F583D"/>
    <w:rsid w:val="00112BB6"/>
    <w:rsid w:val="001158FB"/>
    <w:rsid w:val="00116A4C"/>
    <w:rsid w:val="001335C5"/>
    <w:rsid w:val="001414B9"/>
    <w:rsid w:val="00150270"/>
    <w:rsid w:val="00155C83"/>
    <w:rsid w:val="00173495"/>
    <w:rsid w:val="001C1C86"/>
    <w:rsid w:val="001C46C9"/>
    <w:rsid w:val="001C6989"/>
    <w:rsid w:val="001D21F6"/>
    <w:rsid w:val="001E074E"/>
    <w:rsid w:val="00276E64"/>
    <w:rsid w:val="0028402A"/>
    <w:rsid w:val="00290F59"/>
    <w:rsid w:val="002A3291"/>
    <w:rsid w:val="002C3066"/>
    <w:rsid w:val="002C6B9E"/>
    <w:rsid w:val="002F1477"/>
    <w:rsid w:val="002F69BC"/>
    <w:rsid w:val="00341C8F"/>
    <w:rsid w:val="00345AE6"/>
    <w:rsid w:val="00353666"/>
    <w:rsid w:val="00360C89"/>
    <w:rsid w:val="00380EAC"/>
    <w:rsid w:val="003813B5"/>
    <w:rsid w:val="0038206F"/>
    <w:rsid w:val="00384073"/>
    <w:rsid w:val="00392511"/>
    <w:rsid w:val="003B0913"/>
    <w:rsid w:val="003C20C1"/>
    <w:rsid w:val="003E0D32"/>
    <w:rsid w:val="003E5EFA"/>
    <w:rsid w:val="003E7689"/>
    <w:rsid w:val="004102F9"/>
    <w:rsid w:val="00413D0F"/>
    <w:rsid w:val="004465D4"/>
    <w:rsid w:val="00455174"/>
    <w:rsid w:val="00456881"/>
    <w:rsid w:val="00472551"/>
    <w:rsid w:val="00495C25"/>
    <w:rsid w:val="004E734C"/>
    <w:rsid w:val="00506DF5"/>
    <w:rsid w:val="0050776E"/>
    <w:rsid w:val="00524AC2"/>
    <w:rsid w:val="00534E99"/>
    <w:rsid w:val="00540EA6"/>
    <w:rsid w:val="00541973"/>
    <w:rsid w:val="005471B0"/>
    <w:rsid w:val="005662F0"/>
    <w:rsid w:val="005914FD"/>
    <w:rsid w:val="00597126"/>
    <w:rsid w:val="005A193F"/>
    <w:rsid w:val="005B7757"/>
    <w:rsid w:val="005C3EB9"/>
    <w:rsid w:val="005D39E4"/>
    <w:rsid w:val="005D64B6"/>
    <w:rsid w:val="005D7700"/>
    <w:rsid w:val="005E1BCC"/>
    <w:rsid w:val="005E2421"/>
    <w:rsid w:val="00613486"/>
    <w:rsid w:val="00617F1E"/>
    <w:rsid w:val="00633001"/>
    <w:rsid w:val="006339B3"/>
    <w:rsid w:val="006636AD"/>
    <w:rsid w:val="00687BA1"/>
    <w:rsid w:val="00696B5F"/>
    <w:rsid w:val="006A0CA3"/>
    <w:rsid w:val="006A1EFD"/>
    <w:rsid w:val="006B31E9"/>
    <w:rsid w:val="006B5B64"/>
    <w:rsid w:val="006D3F8B"/>
    <w:rsid w:val="006E528C"/>
    <w:rsid w:val="00705EE1"/>
    <w:rsid w:val="00734937"/>
    <w:rsid w:val="007349C4"/>
    <w:rsid w:val="00766EF4"/>
    <w:rsid w:val="0076764F"/>
    <w:rsid w:val="00781604"/>
    <w:rsid w:val="007921C1"/>
    <w:rsid w:val="007940D2"/>
    <w:rsid w:val="00796012"/>
    <w:rsid w:val="007B1799"/>
    <w:rsid w:val="007B1BF7"/>
    <w:rsid w:val="007B5D63"/>
    <w:rsid w:val="007E001B"/>
    <w:rsid w:val="007F48A8"/>
    <w:rsid w:val="007F5F1C"/>
    <w:rsid w:val="00803CA8"/>
    <w:rsid w:val="00815C01"/>
    <w:rsid w:val="008775E2"/>
    <w:rsid w:val="00877F6D"/>
    <w:rsid w:val="00895E62"/>
    <w:rsid w:val="008A5F3C"/>
    <w:rsid w:val="008B5CCC"/>
    <w:rsid w:val="008C0A40"/>
    <w:rsid w:val="008C6AB9"/>
    <w:rsid w:val="008D1E19"/>
    <w:rsid w:val="00984484"/>
    <w:rsid w:val="009A3B53"/>
    <w:rsid w:val="009A6FB1"/>
    <w:rsid w:val="009D5330"/>
    <w:rsid w:val="009F0A1E"/>
    <w:rsid w:val="009F7CBA"/>
    <w:rsid w:val="00A0050D"/>
    <w:rsid w:val="00A0430E"/>
    <w:rsid w:val="00A22696"/>
    <w:rsid w:val="00A5515F"/>
    <w:rsid w:val="00A607B3"/>
    <w:rsid w:val="00A95EA2"/>
    <w:rsid w:val="00B15512"/>
    <w:rsid w:val="00B17E4D"/>
    <w:rsid w:val="00B238C3"/>
    <w:rsid w:val="00B23FBC"/>
    <w:rsid w:val="00B80CD9"/>
    <w:rsid w:val="00BA50B4"/>
    <w:rsid w:val="00BA56F5"/>
    <w:rsid w:val="00BA6823"/>
    <w:rsid w:val="00BB607B"/>
    <w:rsid w:val="00BF7756"/>
    <w:rsid w:val="00C03128"/>
    <w:rsid w:val="00C11B1D"/>
    <w:rsid w:val="00C269BA"/>
    <w:rsid w:val="00C80B9C"/>
    <w:rsid w:val="00CB52B9"/>
    <w:rsid w:val="00CD37FE"/>
    <w:rsid w:val="00D32FC5"/>
    <w:rsid w:val="00D361A8"/>
    <w:rsid w:val="00D66B78"/>
    <w:rsid w:val="00DD233D"/>
    <w:rsid w:val="00DE20C7"/>
    <w:rsid w:val="00DE4D4A"/>
    <w:rsid w:val="00E04B34"/>
    <w:rsid w:val="00E05C41"/>
    <w:rsid w:val="00E638DE"/>
    <w:rsid w:val="00E6463B"/>
    <w:rsid w:val="00E7650F"/>
    <w:rsid w:val="00E811CF"/>
    <w:rsid w:val="00E862CB"/>
    <w:rsid w:val="00EA4CB1"/>
    <w:rsid w:val="00EC1202"/>
    <w:rsid w:val="00EC18EE"/>
    <w:rsid w:val="00EE74E1"/>
    <w:rsid w:val="00EF6D7F"/>
    <w:rsid w:val="00F1034B"/>
    <w:rsid w:val="00F11ED8"/>
    <w:rsid w:val="00F34161"/>
    <w:rsid w:val="00F53F0A"/>
    <w:rsid w:val="00F671E2"/>
    <w:rsid w:val="00F8228B"/>
    <w:rsid w:val="00F84631"/>
    <w:rsid w:val="00FA34C0"/>
    <w:rsid w:val="00FB24C8"/>
    <w:rsid w:val="00FC3845"/>
    <w:rsid w:val="00FD53D5"/>
    <w:rsid w:val="00FD7914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F6D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734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3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3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3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3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30E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46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F6D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734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3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3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3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3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30E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4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nkenhausstandorte.de/storage/templates/Loeschung_Konten_Standortverzeichnis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3006F3A9A246DE9B0AE7840543D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73126-4C8E-4E6C-BEA1-96925DA94970}"/>
      </w:docPartPr>
      <w:docPartBody>
        <w:p w:rsidR="00033F69" w:rsidRDefault="003309F6" w:rsidP="003309F6">
          <w:pPr>
            <w:pStyle w:val="2E3006F3A9A246DE9B0AE7840543D3A2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55F0C76015154D60B2957A423D28F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85B6E-F922-4E29-A3A3-5402240230B0}"/>
      </w:docPartPr>
      <w:docPartBody>
        <w:p w:rsidR="00033F69" w:rsidRDefault="003309F6" w:rsidP="003309F6">
          <w:pPr>
            <w:pStyle w:val="55F0C76015154D60B2957A423D28F161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82EC193D82014BD98CFEA7DDF4106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2DE63-39B5-485B-88D1-5F025798BB73}"/>
      </w:docPartPr>
      <w:docPartBody>
        <w:p w:rsidR="0034719B" w:rsidRDefault="00033F69" w:rsidP="00033F69">
          <w:pPr>
            <w:pStyle w:val="82EC193D82014BD98CFEA7DDF41068B2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8779E2789D2B4C679E1FFAF1E22AD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7567B-29CA-47C6-AA16-AA976FEA6E83}"/>
      </w:docPartPr>
      <w:docPartBody>
        <w:p w:rsidR="0034719B" w:rsidRDefault="00033F69" w:rsidP="00033F69">
          <w:pPr>
            <w:pStyle w:val="8779E2789D2B4C679E1FFAF1E22ADB5B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73CFEB02EF9841D591AA25EB63CBA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AFAAA-05A5-487D-A14C-F8A7F1881DEB}"/>
      </w:docPartPr>
      <w:docPartBody>
        <w:p w:rsidR="0034719B" w:rsidRDefault="00033F69" w:rsidP="00033F69">
          <w:pPr>
            <w:pStyle w:val="73CFEB02EF9841D591AA25EB63CBA88F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363E264117FE4656ACF08C31256E9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C243A-1C75-4AF9-9DBC-D402F959EEB8}"/>
      </w:docPartPr>
      <w:docPartBody>
        <w:p w:rsidR="0034719B" w:rsidRDefault="00033F69" w:rsidP="00033F69">
          <w:pPr>
            <w:pStyle w:val="363E264117FE4656ACF08C31256E924B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F6"/>
    <w:rsid w:val="00033F69"/>
    <w:rsid w:val="003309F6"/>
    <w:rsid w:val="003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F69"/>
    <w:rPr>
      <w:color w:val="808080"/>
    </w:rPr>
  </w:style>
  <w:style w:type="paragraph" w:customStyle="1" w:styleId="4A91967EAE80416B801B2CE1B04A7575">
    <w:name w:val="4A91967EAE80416B801B2CE1B04A7575"/>
    <w:rsid w:val="003309F6"/>
  </w:style>
  <w:style w:type="paragraph" w:customStyle="1" w:styleId="8DA30A9A92EC44D0942B7179047EE745">
    <w:name w:val="8DA30A9A92EC44D0942B7179047EE745"/>
    <w:rsid w:val="003309F6"/>
  </w:style>
  <w:style w:type="paragraph" w:customStyle="1" w:styleId="102AB915B68E4AF0A8E6D4093FE39847">
    <w:name w:val="102AB915B68E4AF0A8E6D4093FE39847"/>
    <w:rsid w:val="003309F6"/>
  </w:style>
  <w:style w:type="paragraph" w:customStyle="1" w:styleId="B563742F25A54BB4815DC76F3E40E966">
    <w:name w:val="B563742F25A54BB4815DC76F3E40E966"/>
    <w:rsid w:val="003309F6"/>
  </w:style>
  <w:style w:type="paragraph" w:customStyle="1" w:styleId="2E3006F3A9A246DE9B0AE7840543D3A2">
    <w:name w:val="2E3006F3A9A246DE9B0AE7840543D3A2"/>
    <w:rsid w:val="003309F6"/>
  </w:style>
  <w:style w:type="paragraph" w:customStyle="1" w:styleId="55F0C76015154D60B2957A423D28F161">
    <w:name w:val="55F0C76015154D60B2957A423D28F161"/>
    <w:rsid w:val="003309F6"/>
  </w:style>
  <w:style w:type="paragraph" w:customStyle="1" w:styleId="82EC193D82014BD98CFEA7DDF41068B2">
    <w:name w:val="82EC193D82014BD98CFEA7DDF41068B2"/>
    <w:rsid w:val="00033F69"/>
  </w:style>
  <w:style w:type="paragraph" w:customStyle="1" w:styleId="8779E2789D2B4C679E1FFAF1E22ADB5B">
    <w:name w:val="8779E2789D2B4C679E1FFAF1E22ADB5B"/>
    <w:rsid w:val="00033F69"/>
  </w:style>
  <w:style w:type="paragraph" w:customStyle="1" w:styleId="73CFEB02EF9841D591AA25EB63CBA88F">
    <w:name w:val="73CFEB02EF9841D591AA25EB63CBA88F"/>
    <w:rsid w:val="00033F69"/>
  </w:style>
  <w:style w:type="paragraph" w:customStyle="1" w:styleId="363E264117FE4656ACF08C31256E924B">
    <w:name w:val="363E264117FE4656ACF08C31256E924B"/>
    <w:rsid w:val="00033F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F69"/>
    <w:rPr>
      <w:color w:val="808080"/>
    </w:rPr>
  </w:style>
  <w:style w:type="paragraph" w:customStyle="1" w:styleId="4A91967EAE80416B801B2CE1B04A7575">
    <w:name w:val="4A91967EAE80416B801B2CE1B04A7575"/>
    <w:rsid w:val="003309F6"/>
  </w:style>
  <w:style w:type="paragraph" w:customStyle="1" w:styleId="8DA30A9A92EC44D0942B7179047EE745">
    <w:name w:val="8DA30A9A92EC44D0942B7179047EE745"/>
    <w:rsid w:val="003309F6"/>
  </w:style>
  <w:style w:type="paragraph" w:customStyle="1" w:styleId="102AB915B68E4AF0A8E6D4093FE39847">
    <w:name w:val="102AB915B68E4AF0A8E6D4093FE39847"/>
    <w:rsid w:val="003309F6"/>
  </w:style>
  <w:style w:type="paragraph" w:customStyle="1" w:styleId="B563742F25A54BB4815DC76F3E40E966">
    <w:name w:val="B563742F25A54BB4815DC76F3E40E966"/>
    <w:rsid w:val="003309F6"/>
  </w:style>
  <w:style w:type="paragraph" w:customStyle="1" w:styleId="2E3006F3A9A246DE9B0AE7840543D3A2">
    <w:name w:val="2E3006F3A9A246DE9B0AE7840543D3A2"/>
    <w:rsid w:val="003309F6"/>
  </w:style>
  <w:style w:type="paragraph" w:customStyle="1" w:styleId="55F0C76015154D60B2957A423D28F161">
    <w:name w:val="55F0C76015154D60B2957A423D28F161"/>
    <w:rsid w:val="003309F6"/>
  </w:style>
  <w:style w:type="paragraph" w:customStyle="1" w:styleId="82EC193D82014BD98CFEA7DDF41068B2">
    <w:name w:val="82EC193D82014BD98CFEA7DDF41068B2"/>
    <w:rsid w:val="00033F69"/>
  </w:style>
  <w:style w:type="paragraph" w:customStyle="1" w:styleId="8779E2789D2B4C679E1FFAF1E22ADB5B">
    <w:name w:val="8779E2789D2B4C679E1FFAF1E22ADB5B"/>
    <w:rsid w:val="00033F69"/>
  </w:style>
  <w:style w:type="paragraph" w:customStyle="1" w:styleId="73CFEB02EF9841D591AA25EB63CBA88F">
    <w:name w:val="73CFEB02EF9841D591AA25EB63CBA88F"/>
    <w:rsid w:val="00033F69"/>
  </w:style>
  <w:style w:type="paragraph" w:customStyle="1" w:styleId="363E264117FE4656ACF08C31256E924B">
    <w:name w:val="363E264117FE4656ACF08C31256E924B"/>
    <w:rsid w:val="00033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InEK GmbH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 GmbH</dc:creator>
  <cp:lastModifiedBy>Steinbrueck, Anna</cp:lastModifiedBy>
  <cp:revision>4</cp:revision>
  <cp:lastPrinted>2018-11-06T12:48:00Z</cp:lastPrinted>
  <dcterms:created xsi:type="dcterms:W3CDTF">2024-02-02T12:36:00Z</dcterms:created>
  <dcterms:modified xsi:type="dcterms:W3CDTF">2024-02-05T16:02:00Z</dcterms:modified>
</cp:coreProperties>
</file>