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77" w:rsidRDefault="00062077"/>
    <w:p w:rsidR="00062077" w:rsidRDefault="00062077"/>
    <w:p w:rsidR="00062077" w:rsidRDefault="00062077"/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4820"/>
      </w:tblGrid>
      <w:tr w:rsidR="006A1EFD" w:rsidTr="00062077">
        <w:trPr>
          <w:trHeight w:hRule="exact" w:val="1136"/>
        </w:trPr>
        <w:tc>
          <w:tcPr>
            <w:tcW w:w="4820" w:type="dxa"/>
          </w:tcPr>
          <w:p w:rsidR="00495C25" w:rsidRDefault="00FD7914" w:rsidP="002C6B9E">
            <w:pPr>
              <w:spacing w:line="240" w:lineRule="exact"/>
            </w:pPr>
            <w:r>
              <w:t>InEK GmbH</w:t>
            </w:r>
          </w:p>
          <w:p w:rsidR="00705EE1" w:rsidRDefault="00705EE1" w:rsidP="002C6B9E">
            <w:r>
              <w:t>Umsetzung PpUGV</w:t>
            </w:r>
          </w:p>
          <w:p w:rsidR="00FD7914" w:rsidRDefault="00FD7914" w:rsidP="002C6B9E">
            <w:pPr>
              <w:spacing w:line="240" w:lineRule="exact"/>
            </w:pPr>
            <w:r>
              <w:t>Auf dem Seidenberg 3</w:t>
            </w:r>
          </w:p>
          <w:p w:rsidR="00CD37FE" w:rsidRDefault="00FD7914" w:rsidP="002C6B9E">
            <w:pPr>
              <w:spacing w:line="240" w:lineRule="exact"/>
            </w:pPr>
            <w:r>
              <w:t>53721 Siegburg</w:t>
            </w:r>
          </w:p>
          <w:p w:rsidR="008B5CCC" w:rsidRDefault="008B5CCC" w:rsidP="002C6B9E">
            <w:pPr>
              <w:spacing w:line="240" w:lineRule="exact"/>
            </w:pPr>
          </w:p>
          <w:p w:rsidR="008B5CCC" w:rsidRDefault="008B5CCC" w:rsidP="002C6B9E">
            <w:pPr>
              <w:spacing w:line="240" w:lineRule="exact"/>
            </w:pPr>
          </w:p>
        </w:tc>
      </w:tr>
    </w:tbl>
    <w:p w:rsidR="005E2421" w:rsidRDefault="002C6B9E" w:rsidP="000B1769">
      <w:pPr>
        <w:jc w:val="right"/>
      </w:pPr>
      <w:r>
        <w:br w:type="textWrapping" w:clear="all"/>
      </w:r>
      <w:r w:rsidR="00421E48">
        <w:fldChar w:fldCharType="begin"/>
      </w:r>
      <w:r w:rsidR="00421E48">
        <w:instrText xml:space="preserve"> DATE   \* MERGEFORMAT </w:instrText>
      </w:r>
      <w:r w:rsidR="00421E48">
        <w:fldChar w:fldCharType="separate"/>
      </w:r>
      <w:r w:rsidR="00421E48">
        <w:rPr>
          <w:noProof/>
        </w:rPr>
        <w:t>14.02.2024</w:t>
      </w:r>
      <w:r w:rsidR="00421E48">
        <w:rPr>
          <w:noProof/>
        </w:rPr>
        <w:fldChar w:fldCharType="end"/>
      </w:r>
    </w:p>
    <w:p w:rsidR="007940D2" w:rsidRDefault="007940D2"/>
    <w:p w:rsidR="00815C01" w:rsidRDefault="00766EF4">
      <w:pPr>
        <w:rPr>
          <w:b/>
        </w:rPr>
      </w:pPr>
      <w:r w:rsidRPr="001C1C86">
        <w:rPr>
          <w:b/>
        </w:rPr>
        <w:t xml:space="preserve">Benennung </w:t>
      </w:r>
      <w:r w:rsidR="00D32FC5">
        <w:rPr>
          <w:b/>
        </w:rPr>
        <w:t xml:space="preserve">eines Meldeberechtigten zur Meldung von Daten </w:t>
      </w:r>
      <w:r w:rsidR="00705EE1">
        <w:rPr>
          <w:b/>
        </w:rPr>
        <w:t xml:space="preserve">im Rahmen der Verordnung </w:t>
      </w:r>
      <w:r w:rsidR="00D32FC5">
        <w:rPr>
          <w:b/>
        </w:rPr>
        <w:t>zur Festl</w:t>
      </w:r>
      <w:r w:rsidR="00D32FC5">
        <w:rPr>
          <w:b/>
        </w:rPr>
        <w:t>e</w:t>
      </w:r>
      <w:r w:rsidR="00D32FC5">
        <w:rPr>
          <w:b/>
        </w:rPr>
        <w:t>gung von Pflegepersonaluntergrenzen in pflegese</w:t>
      </w:r>
      <w:r w:rsidR="00534E99">
        <w:rPr>
          <w:b/>
        </w:rPr>
        <w:t>n</w:t>
      </w:r>
      <w:r w:rsidR="00D32FC5">
        <w:rPr>
          <w:b/>
        </w:rPr>
        <w:t xml:space="preserve">sitiven </w:t>
      </w:r>
      <w:r w:rsidR="00705EE1">
        <w:rPr>
          <w:b/>
        </w:rPr>
        <w:t>B</w:t>
      </w:r>
      <w:r w:rsidR="00D32FC5">
        <w:rPr>
          <w:b/>
        </w:rPr>
        <w:t xml:space="preserve">ereichen </w:t>
      </w:r>
      <w:r w:rsidR="00705EE1">
        <w:rPr>
          <w:b/>
        </w:rPr>
        <w:t>in Krankenhäusern</w:t>
      </w:r>
    </w:p>
    <w:p w:rsidR="00D32FC5" w:rsidRDefault="00D32FC5">
      <w:pPr>
        <w:rPr>
          <w:b/>
          <w:sz w:val="20"/>
          <w:szCs w:val="20"/>
        </w:rPr>
      </w:pPr>
    </w:p>
    <w:p w:rsidR="00766EF4" w:rsidRPr="005C3EB9" w:rsidRDefault="00815C01" w:rsidP="005C3EB9">
      <w:pPr>
        <w:tabs>
          <w:tab w:val="left" w:pos="2268"/>
        </w:tabs>
      </w:pPr>
      <w:r>
        <w:rPr>
          <w:b/>
        </w:rPr>
        <w:t>Name des Krankenhauses</w:t>
      </w:r>
      <w:r w:rsidR="005C3EB9" w:rsidRPr="005C3EB9">
        <w:rPr>
          <w:b/>
        </w:rPr>
        <w:t xml:space="preserve">: </w:t>
      </w:r>
      <w:r w:rsidR="005C3EB9" w:rsidRPr="005C3EB9">
        <w:rPr>
          <w:b/>
        </w:rPr>
        <w:tab/>
      </w:r>
      <w:sdt>
        <w:sdtPr>
          <w:rPr>
            <w:b/>
          </w:rPr>
          <w:id w:val="-710721571"/>
          <w:placeholder>
            <w:docPart w:val="6B70CACF8D174366BE27778D9AC419BE"/>
          </w:placeholder>
          <w:showingPlcHdr/>
          <w:text/>
        </w:sdtPr>
        <w:sdtEndPr/>
        <w:sdtContent>
          <w:r w:rsidR="008452A1" w:rsidRPr="00F003F2">
            <w:rPr>
              <w:rStyle w:val="Platzhaltertext"/>
              <w:color w:val="BFBFBF" w:themeColor="background1" w:themeShade="BF"/>
              <w:u w:val="single"/>
            </w:rPr>
            <w:t>Klicken Sie hier, um Text einzugeben.</w:t>
          </w:r>
        </w:sdtContent>
      </w:sdt>
    </w:p>
    <w:p w:rsidR="005C3EB9" w:rsidRPr="005C3EB9" w:rsidRDefault="005C3EB9" w:rsidP="005C3EB9">
      <w:pPr>
        <w:tabs>
          <w:tab w:val="left" w:pos="2268"/>
        </w:tabs>
        <w:rPr>
          <w:b/>
        </w:rPr>
      </w:pPr>
      <w:r w:rsidRPr="005C3EB9">
        <w:rPr>
          <w:b/>
        </w:rPr>
        <w:t>Institutionskennzeichen:</w:t>
      </w:r>
      <w:r w:rsidR="00815C01">
        <w:rPr>
          <w:b/>
        </w:rPr>
        <w:tab/>
      </w:r>
      <w:r w:rsidRPr="005C3EB9">
        <w:rPr>
          <w:b/>
        </w:rPr>
        <w:tab/>
      </w:r>
      <w:sdt>
        <w:sdtPr>
          <w:rPr>
            <w:b/>
          </w:rPr>
          <w:id w:val="-38600900"/>
          <w:placeholder>
            <w:docPart w:val="C4425830A4C0428B93415BEC44F4CA80"/>
          </w:placeholder>
          <w:showingPlcHdr/>
          <w:text/>
        </w:sdtPr>
        <w:sdtEndPr/>
        <w:sdtContent>
          <w:r w:rsidR="008452A1" w:rsidRPr="00F003F2">
            <w:rPr>
              <w:rStyle w:val="Platzhaltertext"/>
              <w:color w:val="BFBFBF" w:themeColor="background1" w:themeShade="BF"/>
              <w:u w:val="single"/>
            </w:rPr>
            <w:t>Klicken Sie hier, um Text einzugeben.</w:t>
          </w:r>
        </w:sdtContent>
      </w:sdt>
    </w:p>
    <w:p w:rsidR="00815C01" w:rsidRDefault="00815C01"/>
    <w:p w:rsidR="007940D2" w:rsidRDefault="00495C25">
      <w:r>
        <w:t>Sehr geehrte Damen und Herren</w:t>
      </w:r>
      <w:r w:rsidR="007940D2">
        <w:t>,</w:t>
      </w:r>
    </w:p>
    <w:p w:rsidR="007940D2" w:rsidRDefault="007940D2"/>
    <w:p w:rsidR="00D32FC5" w:rsidRDefault="005C3EB9">
      <w:r>
        <w:t xml:space="preserve">für </w:t>
      </w:r>
      <w:r w:rsidR="00D32FC5">
        <w:t xml:space="preserve">die Meldung von Daten zur </w:t>
      </w:r>
      <w:r w:rsidR="00705EE1">
        <w:t xml:space="preserve">Umsetzung der Verordnung zur </w:t>
      </w:r>
      <w:r w:rsidR="00D32FC5">
        <w:t>Festlegung von Pflegepersonaluntergre</w:t>
      </w:r>
      <w:r w:rsidR="00D32FC5">
        <w:t>n</w:t>
      </w:r>
      <w:r w:rsidR="00D32FC5">
        <w:t xml:space="preserve">zen in pflegesensitiven </w:t>
      </w:r>
      <w:r w:rsidR="00705EE1">
        <w:t>B</w:t>
      </w:r>
      <w:r w:rsidR="00D32FC5">
        <w:t xml:space="preserve">ereichen </w:t>
      </w:r>
      <w:r w:rsidR="00705EE1">
        <w:t xml:space="preserve">in Krankenhäusern </w:t>
      </w:r>
      <w:r w:rsidR="00D32FC5">
        <w:t>benenne ich mit diesem Schreiben nachfolgende Person(en) als M</w:t>
      </w:r>
      <w:r w:rsidR="001414B9">
        <w:t>el</w:t>
      </w:r>
      <w:r w:rsidR="00D32FC5">
        <w:t>deberechtigte</w:t>
      </w:r>
      <w:r w:rsidR="00D92A2D">
        <w:t>(n)</w:t>
      </w:r>
      <w:r w:rsidR="00D32FC5">
        <w:t>:</w:t>
      </w:r>
    </w:p>
    <w:p w:rsidR="00FD7914" w:rsidRDefault="00FD7914"/>
    <w:tbl>
      <w:tblPr>
        <w:tblStyle w:val="Tabellenraster"/>
        <w:tblW w:w="93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1984"/>
        <w:gridCol w:w="1455"/>
      </w:tblGrid>
      <w:tr w:rsidR="002D234C" w:rsidRPr="0076764F" w:rsidTr="00034F37">
        <w:trPr>
          <w:trHeight w:val="579"/>
        </w:trPr>
        <w:tc>
          <w:tcPr>
            <w:tcW w:w="2552" w:type="dxa"/>
          </w:tcPr>
          <w:p w:rsidR="002D234C" w:rsidRPr="0076764F" w:rsidRDefault="002D234C" w:rsidP="002D4089">
            <w:r>
              <w:t>Name</w:t>
            </w:r>
          </w:p>
        </w:tc>
        <w:tc>
          <w:tcPr>
            <w:tcW w:w="3402" w:type="dxa"/>
          </w:tcPr>
          <w:p w:rsidR="002D234C" w:rsidRPr="0076764F" w:rsidRDefault="002D234C" w:rsidP="00743A9F">
            <w:r>
              <w:t xml:space="preserve">Email-Adresse </w:t>
            </w:r>
            <w:r>
              <w:br/>
              <w:t>(Registrierung im Datenportal)</w:t>
            </w:r>
          </w:p>
        </w:tc>
        <w:tc>
          <w:tcPr>
            <w:tcW w:w="1984" w:type="dxa"/>
          </w:tcPr>
          <w:p w:rsidR="002D234C" w:rsidRPr="0076764F" w:rsidRDefault="002D234C" w:rsidP="000E2C2A">
            <w:r>
              <w:t>Telefonnummer</w:t>
            </w:r>
          </w:p>
        </w:tc>
        <w:tc>
          <w:tcPr>
            <w:tcW w:w="1455" w:type="dxa"/>
          </w:tcPr>
          <w:p w:rsidR="002D234C" w:rsidRDefault="002D234C" w:rsidP="006C7218">
            <w:r>
              <w:t xml:space="preserve">Anmerkung </w:t>
            </w:r>
          </w:p>
        </w:tc>
      </w:tr>
      <w:tr w:rsidR="002D234C" w:rsidRPr="0076764F" w:rsidTr="00034F37">
        <w:trPr>
          <w:trHeight w:val="566"/>
        </w:trPr>
        <w:sdt>
          <w:sdtPr>
            <w:rPr>
              <w:color w:val="A6A6A6" w:themeColor="background1" w:themeShade="A6"/>
            </w:rPr>
            <w:id w:val="-503042413"/>
            <w:placeholder>
              <w:docPart w:val="410C7F3302B34705BF0C3FEB833AD07E"/>
            </w:placeholder>
            <w:showingPlcHdr/>
          </w:sdtPr>
          <w:sdtEndPr/>
          <w:sdtContent>
            <w:tc>
              <w:tcPr>
                <w:tcW w:w="2552" w:type="dxa"/>
              </w:tcPr>
              <w:p w:rsidR="002D234C" w:rsidRPr="0010579D" w:rsidRDefault="008452A1" w:rsidP="00AE0B6A">
                <w:r w:rsidRPr="00657AD4">
                  <w:rPr>
                    <w:rStyle w:val="Platzhaltertext"/>
                    <w:color w:val="A6A6A6" w:themeColor="background1" w:themeShade="A6"/>
                  </w:rPr>
                  <w:t>Klicken Sie hier, um Text einzugeben.</w:t>
                </w:r>
              </w:p>
            </w:tc>
          </w:sdtContent>
        </w:sdt>
        <w:sdt>
          <w:sdtPr>
            <w:id w:val="174086197"/>
            <w:placeholder>
              <w:docPart w:val="5B8C5737693B4CC2995C12824C9FFD98"/>
            </w:placeholder>
            <w:showingPlcHdr/>
          </w:sdtPr>
          <w:sdtEndPr/>
          <w:sdtContent>
            <w:tc>
              <w:tcPr>
                <w:tcW w:w="3402" w:type="dxa"/>
              </w:tcPr>
              <w:p w:rsidR="002D234C" w:rsidRPr="0010579D" w:rsidRDefault="008452A1" w:rsidP="00AE0B6A">
                <w:r w:rsidRPr="00657AD4">
                  <w:rPr>
                    <w:rStyle w:val="Platzhaltertext"/>
                    <w:color w:val="A6A6A6" w:themeColor="background1" w:themeShade="A6"/>
                  </w:rPr>
                  <w:t>Klicken Sie hier, um Text einzug</w:t>
                </w:r>
                <w:r w:rsidRPr="00657AD4">
                  <w:rPr>
                    <w:rStyle w:val="Platzhaltertext"/>
                    <w:color w:val="A6A6A6" w:themeColor="background1" w:themeShade="A6"/>
                  </w:rPr>
                  <w:t>e</w:t>
                </w:r>
                <w:r w:rsidRPr="00657AD4">
                  <w:rPr>
                    <w:rStyle w:val="Platzhaltertext"/>
                    <w:color w:val="A6A6A6" w:themeColor="background1" w:themeShade="A6"/>
                  </w:rPr>
                  <w:t>ben.</w:t>
                </w:r>
              </w:p>
            </w:tc>
          </w:sdtContent>
        </w:sdt>
        <w:sdt>
          <w:sdtPr>
            <w:id w:val="-1594393720"/>
            <w:placeholder>
              <w:docPart w:val="CDE9F554D2E24D009728B30EF863E557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2D234C" w:rsidRPr="0010579D" w:rsidRDefault="008452A1" w:rsidP="00AE0B6A">
                <w:r w:rsidRPr="00657AD4">
                  <w:rPr>
                    <w:rStyle w:val="Platzhaltertext"/>
                    <w:color w:val="A6A6A6" w:themeColor="background1" w:themeShade="A6"/>
                  </w:rPr>
                  <w:t>Klicken Sie hier, um Text einzugeben.</w:t>
                </w:r>
              </w:p>
            </w:tc>
          </w:sdtContent>
        </w:sdt>
        <w:sdt>
          <w:sdtPr>
            <w:id w:val="-1548982641"/>
            <w:placeholder>
              <w:docPart w:val="6BE417C07DDD4FC189D6957E16E39BFE"/>
            </w:placeholder>
            <w:showingPlcHdr/>
            <w:text/>
          </w:sdtPr>
          <w:sdtEndPr/>
          <w:sdtContent>
            <w:tc>
              <w:tcPr>
                <w:tcW w:w="1455" w:type="dxa"/>
              </w:tcPr>
              <w:p w:rsidR="002D234C" w:rsidRPr="0010579D" w:rsidRDefault="008452A1" w:rsidP="00AE0B6A">
                <w:r w:rsidRPr="00657AD4">
                  <w:rPr>
                    <w:rStyle w:val="Platzhaltertext"/>
                    <w:color w:val="A6A6A6" w:themeColor="background1" w:themeShade="A6"/>
                  </w:rPr>
                  <w:t>Klicken Sie hier, um Text einzugeben.</w:t>
                </w:r>
              </w:p>
            </w:tc>
          </w:sdtContent>
        </w:sdt>
      </w:tr>
      <w:tr w:rsidR="002D234C" w:rsidRPr="0076764F" w:rsidTr="00034F37">
        <w:trPr>
          <w:trHeight w:val="343"/>
        </w:trPr>
        <w:tc>
          <w:tcPr>
            <w:tcW w:w="2552" w:type="dxa"/>
          </w:tcPr>
          <w:p w:rsidR="002D234C" w:rsidRPr="0076764F" w:rsidRDefault="002D234C" w:rsidP="002D4089">
            <w:pPr>
              <w:rPr>
                <w:highlight w:val="yellow"/>
              </w:rPr>
            </w:pPr>
          </w:p>
        </w:tc>
        <w:tc>
          <w:tcPr>
            <w:tcW w:w="3402" w:type="dxa"/>
          </w:tcPr>
          <w:p w:rsidR="002D234C" w:rsidRPr="0076764F" w:rsidRDefault="002D234C" w:rsidP="002D4089">
            <w:pPr>
              <w:rPr>
                <w:highlight w:val="yellow"/>
              </w:rPr>
            </w:pPr>
          </w:p>
        </w:tc>
        <w:tc>
          <w:tcPr>
            <w:tcW w:w="1984" w:type="dxa"/>
          </w:tcPr>
          <w:p w:rsidR="002D234C" w:rsidRPr="0076764F" w:rsidRDefault="002D234C" w:rsidP="002D4089"/>
        </w:tc>
        <w:tc>
          <w:tcPr>
            <w:tcW w:w="1455" w:type="dxa"/>
          </w:tcPr>
          <w:p w:rsidR="002D234C" w:rsidRPr="0076764F" w:rsidRDefault="002D234C" w:rsidP="002D4089"/>
        </w:tc>
      </w:tr>
    </w:tbl>
    <w:p w:rsidR="006C7218" w:rsidRDefault="006C7218" w:rsidP="006C7218"/>
    <w:p w:rsidR="006C7218" w:rsidRPr="006C7218" w:rsidRDefault="006C7218" w:rsidP="00421E48">
      <w:r w:rsidRPr="006C7218">
        <w:t>Die genannten Personen sollen als Meldeberechtigte berechtigt sein, Daten für das genannte Kranke</w:t>
      </w:r>
      <w:r w:rsidRPr="006C7218">
        <w:t>n</w:t>
      </w:r>
      <w:r w:rsidRPr="006C7218">
        <w:t>haus zu melden</w:t>
      </w:r>
      <w:r w:rsidR="00421E48">
        <w:t>, sowie weiteren Personen die Berechtigung zur Bearbeitung der Daten zu erteilen bzw. wieder zu entziehen</w:t>
      </w:r>
      <w:r w:rsidRPr="006C7218">
        <w:t>.</w:t>
      </w:r>
      <w:r w:rsidR="00421E48">
        <w:t xml:space="preserve"> </w:t>
      </w:r>
      <w:r w:rsidR="00421E48" w:rsidRPr="00F34E91">
        <w:rPr>
          <w:b/>
        </w:rPr>
        <w:t xml:space="preserve">Voraussetzung ist eine Registrierung mit der aufgeführten Email-Adresse im </w:t>
      </w:r>
      <w:hyperlink r:id="rId8" w:history="1">
        <w:r w:rsidR="00421E48" w:rsidRPr="00F34E91">
          <w:rPr>
            <w:rStyle w:val="Hyperlink"/>
            <w:b/>
          </w:rPr>
          <w:t>InEK D</w:t>
        </w:r>
        <w:r w:rsidR="00421E48" w:rsidRPr="00F34E91">
          <w:rPr>
            <w:rStyle w:val="Hyperlink"/>
            <w:b/>
          </w:rPr>
          <w:t>a</w:t>
        </w:r>
        <w:r w:rsidR="00421E48" w:rsidRPr="00F34E91">
          <w:rPr>
            <w:rStyle w:val="Hyperlink"/>
            <w:b/>
          </w:rPr>
          <w:t>tenportal</w:t>
        </w:r>
      </w:hyperlink>
      <w:r w:rsidR="00421E48" w:rsidRPr="00F34E91">
        <w:rPr>
          <w:b/>
        </w:rPr>
        <w:t>.</w:t>
      </w:r>
    </w:p>
    <w:p w:rsidR="00421E48" w:rsidRDefault="00421E48" w:rsidP="006C7218"/>
    <w:bookmarkStart w:id="0" w:name="_GoBack"/>
    <w:bookmarkEnd w:id="0"/>
    <w:p w:rsidR="00D32FC5" w:rsidRPr="006C7218" w:rsidRDefault="000909CC" w:rsidP="006C721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460DA" wp14:editId="30645347">
                <wp:simplePos x="0" y="0"/>
                <wp:positionH relativeFrom="column">
                  <wp:posOffset>3793490</wp:posOffset>
                </wp:positionH>
                <wp:positionV relativeFrom="paragraph">
                  <wp:posOffset>140789</wp:posOffset>
                </wp:positionV>
                <wp:extent cx="2150745" cy="992505"/>
                <wp:effectExtent l="0" t="0" r="20955" b="1714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745" cy="9925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298.7pt;margin-top:11.1pt;width:169.35pt;height:7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" filled="f" strokecolor="black [3213]" strokeweight="1pt"/>
            </w:pict>
          </mc:Fallback>
        </mc:AlternateContent>
      </w:r>
    </w:p>
    <w:p w:rsidR="007940D2" w:rsidRPr="006C7218" w:rsidRDefault="00FD7914" w:rsidP="006C7218">
      <w:r w:rsidRPr="006C7218">
        <w:t>Mit f</w:t>
      </w:r>
      <w:r w:rsidR="007940D2" w:rsidRPr="006C7218">
        <w:t>reundliche</w:t>
      </w:r>
      <w:r w:rsidRPr="006C7218">
        <w:t>n</w:t>
      </w:r>
      <w:r w:rsidR="007940D2" w:rsidRPr="006C7218">
        <w:t xml:space="preserve"> Grüße</w:t>
      </w:r>
      <w:r w:rsidR="00384073" w:rsidRPr="006C7218">
        <w:t>n</w:t>
      </w:r>
    </w:p>
    <w:p w:rsidR="007940D2" w:rsidRDefault="000909C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B9A98" wp14:editId="6AC67DDA">
                <wp:simplePos x="0" y="0"/>
                <wp:positionH relativeFrom="column">
                  <wp:posOffset>3863340</wp:posOffset>
                </wp:positionH>
                <wp:positionV relativeFrom="paragraph">
                  <wp:posOffset>16964</wp:posOffset>
                </wp:positionV>
                <wp:extent cx="2019300" cy="415925"/>
                <wp:effectExtent l="38100" t="171450" r="38100" b="1746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34235">
                          <a:off x="0" y="0"/>
                          <a:ext cx="201930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D1E" w:rsidRPr="000A2545" w:rsidRDefault="00B65D1E" w:rsidP="00B65D1E">
                            <w:pPr>
                              <w:jc w:val="center"/>
                              <w:rPr>
                                <w:color w:val="A6A6A6" w:themeColor="background1" w:themeShade="A6"/>
                                <w:sz w:val="48"/>
                              </w:rPr>
                            </w:pPr>
                            <w:r w:rsidRPr="00B65D1E">
                              <w:rPr>
                                <w:color w:val="A6A6A6" w:themeColor="background1" w:themeShade="A6"/>
                                <w:sz w:val="44"/>
                              </w:rPr>
                              <w:t>Firmenstem</w:t>
                            </w:r>
                            <w:r w:rsidRPr="000A2545">
                              <w:rPr>
                                <w:color w:val="A6A6A6" w:themeColor="background1" w:themeShade="A6"/>
                                <w:sz w:val="48"/>
                              </w:rPr>
                              <w:t>pel</w:t>
                            </w:r>
                          </w:p>
                          <w:p w:rsidR="00B65D1E" w:rsidRDefault="00B65D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4.2pt;margin-top:1.35pt;width:159pt;height:32.75pt;rotation:-61796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" stroked="f">
                <v:textbox>
                  <w:txbxContent>
                    <w:p w:rsidR="00B65D1E" w:rsidRPr="000A2545" w:rsidRDefault="00B65D1E" w:rsidP="00B65D1E">
                      <w:pPr>
                        <w:jc w:val="center"/>
                        <w:rPr>
                          <w:color w:val="A6A6A6" w:themeColor="background1" w:themeShade="A6"/>
                          <w:sz w:val="48"/>
                        </w:rPr>
                      </w:pPr>
                      <w:r w:rsidRPr="00B65D1E">
                        <w:rPr>
                          <w:color w:val="A6A6A6" w:themeColor="background1" w:themeShade="A6"/>
                          <w:sz w:val="44"/>
                        </w:rPr>
                        <w:t>Firmenstem</w:t>
                      </w:r>
                      <w:r w:rsidRPr="000A2545">
                        <w:rPr>
                          <w:color w:val="A6A6A6" w:themeColor="background1" w:themeShade="A6"/>
                          <w:sz w:val="48"/>
                        </w:rPr>
                        <w:t>pel</w:t>
                      </w:r>
                    </w:p>
                    <w:p w:rsidR="00B65D1E" w:rsidRDefault="00B65D1E"/>
                  </w:txbxContent>
                </v:textbox>
              </v:shape>
            </w:pict>
          </mc:Fallback>
        </mc:AlternateContent>
      </w:r>
    </w:p>
    <w:p w:rsidR="007940D2" w:rsidRPr="002C6B9E" w:rsidRDefault="002C6B9E">
      <w:r w:rsidRPr="002C6B9E">
        <w:t>__________________________</w:t>
      </w:r>
    </w:p>
    <w:p w:rsidR="007921C1" w:rsidRDefault="00B65D1E">
      <w:r>
        <w:t xml:space="preserve">Unterschrift </w:t>
      </w:r>
      <w:r w:rsidR="002C6B9E" w:rsidRPr="002C6B9E">
        <w:t>Geschäftsführung</w:t>
      </w:r>
    </w:p>
    <w:p w:rsidR="00F34161" w:rsidRDefault="00F34161">
      <w:r>
        <w:t>(Nur gültig mit rechtswirksamer Unterschrift</w:t>
      </w:r>
      <w:r w:rsidR="002D234C">
        <w:t xml:space="preserve"> </w:t>
      </w:r>
      <w:r w:rsidR="002D234C" w:rsidRPr="006C7218">
        <w:rPr>
          <w:u w:val="single"/>
        </w:rPr>
        <w:t>und</w:t>
      </w:r>
      <w:r w:rsidR="002D234C">
        <w:t xml:space="preserve"> </w:t>
      </w:r>
      <w:r w:rsidR="008E4A90">
        <w:t>Firmens</w:t>
      </w:r>
      <w:r w:rsidR="002D234C">
        <w:t>tempel</w:t>
      </w:r>
      <w:r>
        <w:t>)</w:t>
      </w:r>
    </w:p>
    <w:p w:rsidR="00E624BE" w:rsidRDefault="00E624BE"/>
    <w:p w:rsidR="00E624BE" w:rsidRDefault="00E624BE" w:rsidP="00E624BE">
      <w:r w:rsidRPr="00E624BE">
        <w:rPr>
          <w:b/>
        </w:rPr>
        <w:t>Name der Geschäftsführung:</w:t>
      </w:r>
      <w:r w:rsidR="008969A2">
        <w:rPr>
          <w:b/>
        </w:rPr>
        <w:tab/>
      </w:r>
      <w:sdt>
        <w:sdtPr>
          <w:rPr>
            <w:b/>
          </w:rPr>
          <w:id w:val="575556774"/>
          <w:showingPlcHdr/>
          <w:text/>
        </w:sdtPr>
        <w:sdtEndPr/>
        <w:sdtContent>
          <w:r w:rsidRPr="000909CC">
            <w:rPr>
              <w:rStyle w:val="Platzhaltertext"/>
              <w:color w:val="BFBFBF" w:themeColor="background1" w:themeShade="BF"/>
              <w:u w:val="single"/>
            </w:rPr>
            <w:t>Klicken Sie hier, um Text einzugeben.</w:t>
          </w:r>
        </w:sdtContent>
      </w:sdt>
    </w:p>
    <w:sectPr w:rsidR="00E624BE" w:rsidSect="00687BA1">
      <w:headerReference w:type="default" r:id="rId9"/>
      <w:headerReference w:type="first" r:id="rId10"/>
      <w:pgSz w:w="11906" w:h="16838" w:code="9"/>
      <w:pgMar w:top="1956" w:right="1134" w:bottom="1134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B5F" w:rsidRDefault="00696B5F" w:rsidP="005D7700">
      <w:r>
        <w:separator/>
      </w:r>
    </w:p>
  </w:endnote>
  <w:endnote w:type="continuationSeparator" w:id="0">
    <w:p w:rsidR="00696B5F" w:rsidRDefault="00696B5F" w:rsidP="005D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B5F" w:rsidRDefault="00696B5F" w:rsidP="005D7700">
      <w:r>
        <w:separator/>
      </w:r>
    </w:p>
  </w:footnote>
  <w:footnote w:type="continuationSeparator" w:id="0">
    <w:p w:rsidR="00696B5F" w:rsidRDefault="00696B5F" w:rsidP="005D7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21" w:rsidRDefault="005E2421" w:rsidP="005E2421">
    <w:pPr>
      <w:pStyle w:val="Kopfzeile"/>
      <w:jc w:val="center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E624B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9E" w:rsidRDefault="002C6B9E" w:rsidP="002C6B9E">
    <w:pPr>
      <w:pStyle w:val="Kopfzeile"/>
      <w:spacing w:line="240" w:lineRule="auto"/>
    </w:pPr>
    <w:r>
      <w:t>Absender:</w:t>
    </w:r>
  </w:p>
  <w:p w:rsidR="002C6B9E" w:rsidRDefault="002C6B9E" w:rsidP="002C6B9E">
    <w:pPr>
      <w:pStyle w:val="Kopfzeile"/>
      <w:spacing w:line="240" w:lineRule="auto"/>
    </w:pPr>
  </w:p>
  <w:p w:rsidR="005E2421" w:rsidRDefault="00421E48" w:rsidP="002C6B9E">
    <w:pPr>
      <w:pStyle w:val="Kopfzeile"/>
    </w:pPr>
    <w:sdt>
      <w:sdtPr>
        <w:id w:val="1527675114"/>
        <w:showingPlcHdr/>
        <w:text w:multiLine="1"/>
      </w:sdtPr>
      <w:sdtEndPr/>
      <w:sdtContent>
        <w:r w:rsidR="008452A1" w:rsidRPr="00F003F2">
          <w:rPr>
            <w:rStyle w:val="Platzhaltertext"/>
            <w:color w:val="BFBFBF" w:themeColor="background1" w:themeShade="BF"/>
          </w:rPr>
          <w:t>Klicken Sie hier, um Text einzugeben.</w:t>
        </w:r>
      </w:sdtContent>
    </w:sdt>
    <w:r w:rsidR="005D64B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C96237" wp14:editId="5AC9A036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360000" cy="0"/>
              <wp:effectExtent l="0" t="0" r="2159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421pt" to="36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" strokecolor="gray [1629]" strokeweight=".5pt">
              <w10:wrap anchorx="page" anchory="page"/>
            </v:line>
          </w:pict>
        </mc:Fallback>
      </mc:AlternateContent>
    </w:r>
    <w:r w:rsidR="005E242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14155B" wp14:editId="11840074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00" cy="0"/>
              <wp:effectExtent l="0" t="0" r="2159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" strokecolor="gray [1629]" strokeweight=".5pt">
              <w10:wrap anchorx="page" anchory="page"/>
            </v:line>
          </w:pict>
        </mc:Fallback>
      </mc:AlternateContent>
    </w:r>
  </w:p>
  <w:p w:rsidR="00F5139D" w:rsidRDefault="00F513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00F"/>
    <w:multiLevelType w:val="hybridMultilevel"/>
    <w:tmpl w:val="0B8C6B00"/>
    <w:lvl w:ilvl="0" w:tplc="8DDE195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1E"/>
    <w:rsid w:val="00002C47"/>
    <w:rsid w:val="00034F37"/>
    <w:rsid w:val="00062077"/>
    <w:rsid w:val="000909CC"/>
    <w:rsid w:val="000959F0"/>
    <w:rsid w:val="000B1769"/>
    <w:rsid w:val="000D6FD6"/>
    <w:rsid w:val="000E2C2A"/>
    <w:rsid w:val="0010579D"/>
    <w:rsid w:val="00112BB6"/>
    <w:rsid w:val="001158FB"/>
    <w:rsid w:val="001414B9"/>
    <w:rsid w:val="00173495"/>
    <w:rsid w:val="001C1C86"/>
    <w:rsid w:val="001C46C9"/>
    <w:rsid w:val="001C6989"/>
    <w:rsid w:val="001E074E"/>
    <w:rsid w:val="002A3291"/>
    <w:rsid w:val="002C3066"/>
    <w:rsid w:val="002C6B9E"/>
    <w:rsid w:val="002D234C"/>
    <w:rsid w:val="002F1477"/>
    <w:rsid w:val="00341C8F"/>
    <w:rsid w:val="00353666"/>
    <w:rsid w:val="00360C89"/>
    <w:rsid w:val="00380EAC"/>
    <w:rsid w:val="00384073"/>
    <w:rsid w:val="00392511"/>
    <w:rsid w:val="003B0913"/>
    <w:rsid w:val="003C20C1"/>
    <w:rsid w:val="003E7689"/>
    <w:rsid w:val="004102F9"/>
    <w:rsid w:val="00413D0F"/>
    <w:rsid w:val="00421E48"/>
    <w:rsid w:val="004465D4"/>
    <w:rsid w:val="00455174"/>
    <w:rsid w:val="00456881"/>
    <w:rsid w:val="004677AF"/>
    <w:rsid w:val="00472551"/>
    <w:rsid w:val="00495C25"/>
    <w:rsid w:val="00506DF5"/>
    <w:rsid w:val="0050776E"/>
    <w:rsid w:val="00524AC2"/>
    <w:rsid w:val="00534E99"/>
    <w:rsid w:val="00540EA6"/>
    <w:rsid w:val="005471B0"/>
    <w:rsid w:val="005914FD"/>
    <w:rsid w:val="005C3EB9"/>
    <w:rsid w:val="005D64B6"/>
    <w:rsid w:val="005D7700"/>
    <w:rsid w:val="005E1BCC"/>
    <w:rsid w:val="005E2421"/>
    <w:rsid w:val="00613486"/>
    <w:rsid w:val="00633001"/>
    <w:rsid w:val="006579B3"/>
    <w:rsid w:val="00657AD4"/>
    <w:rsid w:val="00687BA1"/>
    <w:rsid w:val="00696B5F"/>
    <w:rsid w:val="006A1EFD"/>
    <w:rsid w:val="006B31E9"/>
    <w:rsid w:val="006C7218"/>
    <w:rsid w:val="00703CF0"/>
    <w:rsid w:val="00705EE1"/>
    <w:rsid w:val="007349C4"/>
    <w:rsid w:val="00743A9F"/>
    <w:rsid w:val="00766EF4"/>
    <w:rsid w:val="0076764F"/>
    <w:rsid w:val="00781604"/>
    <w:rsid w:val="007921C1"/>
    <w:rsid w:val="007940D2"/>
    <w:rsid w:val="007B1799"/>
    <w:rsid w:val="007B1BF7"/>
    <w:rsid w:val="007E001B"/>
    <w:rsid w:val="007F5F1C"/>
    <w:rsid w:val="00803CA8"/>
    <w:rsid w:val="00815C01"/>
    <w:rsid w:val="008452A1"/>
    <w:rsid w:val="00871584"/>
    <w:rsid w:val="008775E2"/>
    <w:rsid w:val="008969A2"/>
    <w:rsid w:val="008A5F3C"/>
    <w:rsid w:val="008B5CCC"/>
    <w:rsid w:val="008C0A40"/>
    <w:rsid w:val="008D1E19"/>
    <w:rsid w:val="008E4A90"/>
    <w:rsid w:val="00917450"/>
    <w:rsid w:val="00944169"/>
    <w:rsid w:val="00945CCF"/>
    <w:rsid w:val="00984484"/>
    <w:rsid w:val="009A3B53"/>
    <w:rsid w:val="009F0A1E"/>
    <w:rsid w:val="009F7CBA"/>
    <w:rsid w:val="00A0050D"/>
    <w:rsid w:val="00A22696"/>
    <w:rsid w:val="00A5515F"/>
    <w:rsid w:val="00A607B3"/>
    <w:rsid w:val="00A95EA2"/>
    <w:rsid w:val="00AD5A53"/>
    <w:rsid w:val="00B1370F"/>
    <w:rsid w:val="00B238C3"/>
    <w:rsid w:val="00B65D1E"/>
    <w:rsid w:val="00BA56F5"/>
    <w:rsid w:val="00C03128"/>
    <w:rsid w:val="00C11B1D"/>
    <w:rsid w:val="00C269BA"/>
    <w:rsid w:val="00C65A28"/>
    <w:rsid w:val="00CD37FE"/>
    <w:rsid w:val="00CD5284"/>
    <w:rsid w:val="00D32FC5"/>
    <w:rsid w:val="00D361A8"/>
    <w:rsid w:val="00D66B78"/>
    <w:rsid w:val="00D92A2D"/>
    <w:rsid w:val="00DD233D"/>
    <w:rsid w:val="00E05AEE"/>
    <w:rsid w:val="00E236EA"/>
    <w:rsid w:val="00E624BE"/>
    <w:rsid w:val="00E638DE"/>
    <w:rsid w:val="00E862CB"/>
    <w:rsid w:val="00EC18EE"/>
    <w:rsid w:val="00EE74E1"/>
    <w:rsid w:val="00EF6D7F"/>
    <w:rsid w:val="00F003F2"/>
    <w:rsid w:val="00F34161"/>
    <w:rsid w:val="00F5139D"/>
    <w:rsid w:val="00F8228B"/>
    <w:rsid w:val="00F84631"/>
    <w:rsid w:val="00FA34C0"/>
    <w:rsid w:val="00FB24C8"/>
    <w:rsid w:val="00FC3845"/>
    <w:rsid w:val="00FD7914"/>
    <w:rsid w:val="00FE3740"/>
    <w:rsid w:val="00F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1C1"/>
    <w:pPr>
      <w:spacing w:line="30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700"/>
  </w:style>
  <w:style w:type="paragraph" w:styleId="Fuzeile">
    <w:name w:val="footer"/>
    <w:basedOn w:val="Standard"/>
    <w:link w:val="Fu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700"/>
  </w:style>
  <w:style w:type="character" w:styleId="Hyperlink">
    <w:name w:val="Hyperlink"/>
    <w:basedOn w:val="Absatz-Standardschriftart"/>
    <w:uiPriority w:val="99"/>
    <w:unhideWhenUsed/>
    <w:rsid w:val="005D770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A1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66E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D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D0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452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1C1"/>
    <w:pPr>
      <w:spacing w:line="30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700"/>
  </w:style>
  <w:style w:type="paragraph" w:styleId="Fuzeile">
    <w:name w:val="footer"/>
    <w:basedOn w:val="Standard"/>
    <w:link w:val="Fu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700"/>
  </w:style>
  <w:style w:type="character" w:styleId="Hyperlink">
    <w:name w:val="Hyperlink"/>
    <w:basedOn w:val="Absatz-Standardschriftart"/>
    <w:uiPriority w:val="99"/>
    <w:unhideWhenUsed/>
    <w:rsid w:val="005D770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A1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66E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D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D0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452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en.inek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Neue%20WORDPRESS-Website\Blog%20Texte\briefvorlage_stand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70CACF8D174366BE27778D9AC41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307B9-1691-46FB-87C6-736E8C00E362}"/>
      </w:docPartPr>
      <w:docPartBody>
        <w:p w:rsidR="00496834" w:rsidRDefault="00C814EA" w:rsidP="00C814EA">
          <w:pPr>
            <w:pStyle w:val="6B70CACF8D174366BE27778D9AC419BE3"/>
          </w:pPr>
          <w:r w:rsidRPr="008452A1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C4425830A4C0428B93415BEC44F4CA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8F2B1-02A3-404B-8179-226D256C6C46}"/>
      </w:docPartPr>
      <w:docPartBody>
        <w:p w:rsidR="00496834" w:rsidRDefault="00C814EA" w:rsidP="00C814EA">
          <w:pPr>
            <w:pStyle w:val="C4425830A4C0428B93415BEC44F4CA803"/>
          </w:pPr>
          <w:r w:rsidRPr="008452A1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410C7F3302B34705BF0C3FEB833AD0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4408B2-0108-4C59-8AB5-36A0D669A5F6}"/>
      </w:docPartPr>
      <w:docPartBody>
        <w:p w:rsidR="00496834" w:rsidRDefault="00C814EA" w:rsidP="00C814EA">
          <w:pPr>
            <w:pStyle w:val="410C7F3302B34705BF0C3FEB833AD07E3"/>
          </w:pPr>
          <w:r w:rsidRPr="0010579D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5B8C5737693B4CC2995C12824C9FF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212B9A-8DDF-411D-A0AA-FA3EC3ACC20D}"/>
      </w:docPartPr>
      <w:docPartBody>
        <w:p w:rsidR="00496834" w:rsidRDefault="00C814EA" w:rsidP="00C814EA">
          <w:pPr>
            <w:pStyle w:val="5B8C5737693B4CC2995C12824C9FFD983"/>
          </w:pPr>
          <w:r w:rsidRPr="0010579D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CDE9F554D2E24D009728B30EF863E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795A5-16B8-482D-AA4F-2AEE480FB0A8}"/>
      </w:docPartPr>
      <w:docPartBody>
        <w:p w:rsidR="00496834" w:rsidRDefault="00C814EA" w:rsidP="00C814EA">
          <w:pPr>
            <w:pStyle w:val="CDE9F554D2E24D009728B30EF863E5573"/>
          </w:pPr>
          <w:r w:rsidRPr="0010579D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6BE417C07DDD4FC189D6957E16E39B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FC328-DD68-4E93-9BB9-3D201236A763}"/>
      </w:docPartPr>
      <w:docPartBody>
        <w:p w:rsidR="00496834" w:rsidRDefault="00C814EA" w:rsidP="00C814EA">
          <w:pPr>
            <w:pStyle w:val="6BE417C07DDD4FC189D6957E16E39BFE3"/>
          </w:pPr>
          <w:r w:rsidRPr="0010579D">
            <w:rPr>
              <w:rStyle w:val="Platzhaltertext"/>
              <w:color w:val="auto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D3"/>
    <w:rsid w:val="00104CD3"/>
    <w:rsid w:val="00496834"/>
    <w:rsid w:val="00890004"/>
    <w:rsid w:val="00C814EA"/>
    <w:rsid w:val="00F1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17088"/>
    <w:rPr>
      <w:color w:val="808080"/>
    </w:rPr>
  </w:style>
  <w:style w:type="paragraph" w:customStyle="1" w:styleId="6B70CACF8D174366BE27778D9AC419BE">
    <w:name w:val="6B70CACF8D174366BE27778D9AC419BE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C4425830A4C0428B93415BEC44F4CA80">
    <w:name w:val="C4425830A4C0428B93415BEC44F4CA80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410C7F3302B34705BF0C3FEB833AD07E">
    <w:name w:val="410C7F3302B34705BF0C3FEB833AD07E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5B8C5737693B4CC2995C12824C9FFD98">
    <w:name w:val="5B8C5737693B4CC2995C12824C9FFD98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CDE9F554D2E24D009728B30EF863E557">
    <w:name w:val="CDE9F554D2E24D009728B30EF863E557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6BE417C07DDD4FC189D6957E16E39BFE">
    <w:name w:val="6BE417C07DDD4FC189D6957E16E39BFE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500C03A9B0C84C19810EF14F454B2301">
    <w:name w:val="500C03A9B0C84C19810EF14F454B2301"/>
    <w:rsid w:val="00C814EA"/>
    <w:pPr>
      <w:tabs>
        <w:tab w:val="center" w:pos="4536"/>
        <w:tab w:val="right" w:pos="9072"/>
      </w:tabs>
      <w:spacing w:after="0" w:line="300" w:lineRule="atLeast"/>
    </w:pPr>
    <w:rPr>
      <w:rFonts w:eastAsiaTheme="minorHAnsi"/>
      <w:lang w:eastAsia="en-US"/>
    </w:rPr>
  </w:style>
  <w:style w:type="paragraph" w:customStyle="1" w:styleId="6B70CACF8D174366BE27778D9AC419BE1">
    <w:name w:val="6B70CACF8D174366BE27778D9AC419BE1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C4425830A4C0428B93415BEC44F4CA801">
    <w:name w:val="C4425830A4C0428B93415BEC44F4CA801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410C7F3302B34705BF0C3FEB833AD07E1">
    <w:name w:val="410C7F3302B34705BF0C3FEB833AD07E1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5B8C5737693B4CC2995C12824C9FFD981">
    <w:name w:val="5B8C5737693B4CC2995C12824C9FFD981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CDE9F554D2E24D009728B30EF863E5571">
    <w:name w:val="CDE9F554D2E24D009728B30EF863E5571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6BE417C07DDD4FC189D6957E16E39BFE1">
    <w:name w:val="6BE417C07DDD4FC189D6957E16E39BFE1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500C03A9B0C84C19810EF14F454B23011">
    <w:name w:val="500C03A9B0C84C19810EF14F454B23011"/>
    <w:rsid w:val="00C814EA"/>
    <w:pPr>
      <w:tabs>
        <w:tab w:val="center" w:pos="4536"/>
        <w:tab w:val="right" w:pos="9072"/>
      </w:tabs>
      <w:spacing w:after="0" w:line="300" w:lineRule="atLeast"/>
    </w:pPr>
    <w:rPr>
      <w:rFonts w:eastAsiaTheme="minorHAnsi"/>
      <w:lang w:eastAsia="en-US"/>
    </w:rPr>
  </w:style>
  <w:style w:type="paragraph" w:customStyle="1" w:styleId="6B70CACF8D174366BE27778D9AC419BE2">
    <w:name w:val="6B70CACF8D174366BE27778D9AC419BE2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C4425830A4C0428B93415BEC44F4CA802">
    <w:name w:val="C4425830A4C0428B93415BEC44F4CA802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410C7F3302B34705BF0C3FEB833AD07E2">
    <w:name w:val="410C7F3302B34705BF0C3FEB833AD07E2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5B8C5737693B4CC2995C12824C9FFD982">
    <w:name w:val="5B8C5737693B4CC2995C12824C9FFD982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CDE9F554D2E24D009728B30EF863E5572">
    <w:name w:val="CDE9F554D2E24D009728B30EF863E5572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6BE417C07DDD4FC189D6957E16E39BFE2">
    <w:name w:val="6BE417C07DDD4FC189D6957E16E39BFE2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500C03A9B0C84C19810EF14F454B23012">
    <w:name w:val="500C03A9B0C84C19810EF14F454B23012"/>
    <w:rsid w:val="00C814EA"/>
    <w:pPr>
      <w:tabs>
        <w:tab w:val="center" w:pos="4536"/>
        <w:tab w:val="right" w:pos="9072"/>
      </w:tabs>
      <w:spacing w:after="0" w:line="300" w:lineRule="atLeast"/>
    </w:pPr>
    <w:rPr>
      <w:rFonts w:eastAsiaTheme="minorHAnsi"/>
      <w:lang w:eastAsia="en-US"/>
    </w:rPr>
  </w:style>
  <w:style w:type="paragraph" w:customStyle="1" w:styleId="6B70CACF8D174366BE27778D9AC419BE3">
    <w:name w:val="6B70CACF8D174366BE27778D9AC419BE3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C4425830A4C0428B93415BEC44F4CA803">
    <w:name w:val="C4425830A4C0428B93415BEC44F4CA803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410C7F3302B34705BF0C3FEB833AD07E3">
    <w:name w:val="410C7F3302B34705BF0C3FEB833AD07E3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5B8C5737693B4CC2995C12824C9FFD983">
    <w:name w:val="5B8C5737693B4CC2995C12824C9FFD983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CDE9F554D2E24D009728B30EF863E5573">
    <w:name w:val="CDE9F554D2E24D009728B30EF863E5573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6BE417C07DDD4FC189D6957E16E39BFE3">
    <w:name w:val="6BE417C07DDD4FC189D6957E16E39BFE3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500C03A9B0C84C19810EF14F454B23013">
    <w:name w:val="500C03A9B0C84C19810EF14F454B23013"/>
    <w:rsid w:val="00C814EA"/>
    <w:pPr>
      <w:tabs>
        <w:tab w:val="center" w:pos="4536"/>
        <w:tab w:val="right" w:pos="9072"/>
      </w:tabs>
      <w:spacing w:after="0" w:line="300" w:lineRule="atLeast"/>
    </w:pPr>
    <w:rPr>
      <w:rFonts w:eastAsiaTheme="minorHAnsi"/>
      <w:lang w:eastAsia="en-US"/>
    </w:rPr>
  </w:style>
  <w:style w:type="paragraph" w:customStyle="1" w:styleId="25F018F473F84F57A9171D2A77EBC11D">
    <w:name w:val="25F018F473F84F57A9171D2A77EBC11D"/>
    <w:rsid w:val="00F17088"/>
  </w:style>
  <w:style w:type="paragraph" w:customStyle="1" w:styleId="DBA79143A90C411BA88CD4702AE4E208">
    <w:name w:val="DBA79143A90C411BA88CD4702AE4E208"/>
    <w:rsid w:val="00F17088"/>
  </w:style>
  <w:style w:type="paragraph" w:customStyle="1" w:styleId="3C467347A6384943B22905FFB8D40822">
    <w:name w:val="3C467347A6384943B22905FFB8D40822"/>
    <w:rsid w:val="00F17088"/>
  </w:style>
  <w:style w:type="paragraph" w:customStyle="1" w:styleId="23683B35B2DB4EB087996DB5DBE60DFF">
    <w:name w:val="23683B35B2DB4EB087996DB5DBE60DFF"/>
    <w:rsid w:val="00F17088"/>
  </w:style>
  <w:style w:type="paragraph" w:customStyle="1" w:styleId="4B32CCEE48BC4D9B9DB5D0753F98E920">
    <w:name w:val="4B32CCEE48BC4D9B9DB5D0753F98E920"/>
    <w:rsid w:val="00F170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17088"/>
    <w:rPr>
      <w:color w:val="808080"/>
    </w:rPr>
  </w:style>
  <w:style w:type="paragraph" w:customStyle="1" w:styleId="6B70CACF8D174366BE27778D9AC419BE">
    <w:name w:val="6B70CACF8D174366BE27778D9AC419BE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C4425830A4C0428B93415BEC44F4CA80">
    <w:name w:val="C4425830A4C0428B93415BEC44F4CA80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410C7F3302B34705BF0C3FEB833AD07E">
    <w:name w:val="410C7F3302B34705BF0C3FEB833AD07E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5B8C5737693B4CC2995C12824C9FFD98">
    <w:name w:val="5B8C5737693B4CC2995C12824C9FFD98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CDE9F554D2E24D009728B30EF863E557">
    <w:name w:val="CDE9F554D2E24D009728B30EF863E557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6BE417C07DDD4FC189D6957E16E39BFE">
    <w:name w:val="6BE417C07DDD4FC189D6957E16E39BFE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500C03A9B0C84C19810EF14F454B2301">
    <w:name w:val="500C03A9B0C84C19810EF14F454B2301"/>
    <w:rsid w:val="00C814EA"/>
    <w:pPr>
      <w:tabs>
        <w:tab w:val="center" w:pos="4536"/>
        <w:tab w:val="right" w:pos="9072"/>
      </w:tabs>
      <w:spacing w:after="0" w:line="300" w:lineRule="atLeast"/>
    </w:pPr>
    <w:rPr>
      <w:rFonts w:eastAsiaTheme="minorHAnsi"/>
      <w:lang w:eastAsia="en-US"/>
    </w:rPr>
  </w:style>
  <w:style w:type="paragraph" w:customStyle="1" w:styleId="6B70CACF8D174366BE27778D9AC419BE1">
    <w:name w:val="6B70CACF8D174366BE27778D9AC419BE1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C4425830A4C0428B93415BEC44F4CA801">
    <w:name w:val="C4425830A4C0428B93415BEC44F4CA801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410C7F3302B34705BF0C3FEB833AD07E1">
    <w:name w:val="410C7F3302B34705BF0C3FEB833AD07E1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5B8C5737693B4CC2995C12824C9FFD981">
    <w:name w:val="5B8C5737693B4CC2995C12824C9FFD981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CDE9F554D2E24D009728B30EF863E5571">
    <w:name w:val="CDE9F554D2E24D009728B30EF863E5571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6BE417C07DDD4FC189D6957E16E39BFE1">
    <w:name w:val="6BE417C07DDD4FC189D6957E16E39BFE1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500C03A9B0C84C19810EF14F454B23011">
    <w:name w:val="500C03A9B0C84C19810EF14F454B23011"/>
    <w:rsid w:val="00C814EA"/>
    <w:pPr>
      <w:tabs>
        <w:tab w:val="center" w:pos="4536"/>
        <w:tab w:val="right" w:pos="9072"/>
      </w:tabs>
      <w:spacing w:after="0" w:line="300" w:lineRule="atLeast"/>
    </w:pPr>
    <w:rPr>
      <w:rFonts w:eastAsiaTheme="minorHAnsi"/>
      <w:lang w:eastAsia="en-US"/>
    </w:rPr>
  </w:style>
  <w:style w:type="paragraph" w:customStyle="1" w:styleId="6B70CACF8D174366BE27778D9AC419BE2">
    <w:name w:val="6B70CACF8D174366BE27778D9AC419BE2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C4425830A4C0428B93415BEC44F4CA802">
    <w:name w:val="C4425830A4C0428B93415BEC44F4CA802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410C7F3302B34705BF0C3FEB833AD07E2">
    <w:name w:val="410C7F3302B34705BF0C3FEB833AD07E2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5B8C5737693B4CC2995C12824C9FFD982">
    <w:name w:val="5B8C5737693B4CC2995C12824C9FFD982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CDE9F554D2E24D009728B30EF863E5572">
    <w:name w:val="CDE9F554D2E24D009728B30EF863E5572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6BE417C07DDD4FC189D6957E16E39BFE2">
    <w:name w:val="6BE417C07DDD4FC189D6957E16E39BFE2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500C03A9B0C84C19810EF14F454B23012">
    <w:name w:val="500C03A9B0C84C19810EF14F454B23012"/>
    <w:rsid w:val="00C814EA"/>
    <w:pPr>
      <w:tabs>
        <w:tab w:val="center" w:pos="4536"/>
        <w:tab w:val="right" w:pos="9072"/>
      </w:tabs>
      <w:spacing w:after="0" w:line="300" w:lineRule="atLeast"/>
    </w:pPr>
    <w:rPr>
      <w:rFonts w:eastAsiaTheme="minorHAnsi"/>
      <w:lang w:eastAsia="en-US"/>
    </w:rPr>
  </w:style>
  <w:style w:type="paragraph" w:customStyle="1" w:styleId="6B70CACF8D174366BE27778D9AC419BE3">
    <w:name w:val="6B70CACF8D174366BE27778D9AC419BE3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C4425830A4C0428B93415BEC44F4CA803">
    <w:name w:val="C4425830A4C0428B93415BEC44F4CA803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410C7F3302B34705BF0C3FEB833AD07E3">
    <w:name w:val="410C7F3302B34705BF0C3FEB833AD07E3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5B8C5737693B4CC2995C12824C9FFD983">
    <w:name w:val="5B8C5737693B4CC2995C12824C9FFD983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CDE9F554D2E24D009728B30EF863E5573">
    <w:name w:val="CDE9F554D2E24D009728B30EF863E5573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6BE417C07DDD4FC189D6957E16E39BFE3">
    <w:name w:val="6BE417C07DDD4FC189D6957E16E39BFE3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500C03A9B0C84C19810EF14F454B23013">
    <w:name w:val="500C03A9B0C84C19810EF14F454B23013"/>
    <w:rsid w:val="00C814EA"/>
    <w:pPr>
      <w:tabs>
        <w:tab w:val="center" w:pos="4536"/>
        <w:tab w:val="right" w:pos="9072"/>
      </w:tabs>
      <w:spacing w:after="0" w:line="300" w:lineRule="atLeast"/>
    </w:pPr>
    <w:rPr>
      <w:rFonts w:eastAsiaTheme="minorHAnsi"/>
      <w:lang w:eastAsia="en-US"/>
    </w:rPr>
  </w:style>
  <w:style w:type="paragraph" w:customStyle="1" w:styleId="25F018F473F84F57A9171D2A77EBC11D">
    <w:name w:val="25F018F473F84F57A9171D2A77EBC11D"/>
    <w:rsid w:val="00F17088"/>
  </w:style>
  <w:style w:type="paragraph" w:customStyle="1" w:styleId="DBA79143A90C411BA88CD4702AE4E208">
    <w:name w:val="DBA79143A90C411BA88CD4702AE4E208"/>
    <w:rsid w:val="00F17088"/>
  </w:style>
  <w:style w:type="paragraph" w:customStyle="1" w:styleId="3C467347A6384943B22905FFB8D40822">
    <w:name w:val="3C467347A6384943B22905FFB8D40822"/>
    <w:rsid w:val="00F17088"/>
  </w:style>
  <w:style w:type="paragraph" w:customStyle="1" w:styleId="23683B35B2DB4EB087996DB5DBE60DFF">
    <w:name w:val="23683B35B2DB4EB087996DB5DBE60DFF"/>
    <w:rsid w:val="00F17088"/>
  </w:style>
  <w:style w:type="paragraph" w:customStyle="1" w:styleId="4B32CCEE48BC4D9B9DB5D0753F98E920">
    <w:name w:val="4B32CCEE48BC4D9B9DB5D0753F98E920"/>
    <w:rsid w:val="00F170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briefvorlage_standard.dotx</Template>
  <TotalTime>0</TotalTime>
  <Pages>1</Pages>
  <Words>204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kontakt@npridik.de</dc:creator>
  <cp:lastModifiedBy>Ott, Janina</cp:lastModifiedBy>
  <cp:revision>6</cp:revision>
  <cp:lastPrinted>2019-10-21T14:18:00Z</cp:lastPrinted>
  <dcterms:created xsi:type="dcterms:W3CDTF">2022-05-24T08:57:00Z</dcterms:created>
  <dcterms:modified xsi:type="dcterms:W3CDTF">2024-02-14T10:35:00Z</dcterms:modified>
</cp:coreProperties>
</file>