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D" w:rsidRDefault="00A5345D" w:rsidP="00A5345D">
      <w:bookmarkStart w:id="0" w:name="_GoBack"/>
      <w:bookmarkEnd w:id="0"/>
    </w:p>
    <w:p w:rsidR="00A5345D" w:rsidRDefault="00A5345D" w:rsidP="00A5345D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A5345D" w:rsidTr="0025375D">
        <w:trPr>
          <w:trHeight w:hRule="exact" w:val="1136"/>
        </w:trPr>
        <w:tc>
          <w:tcPr>
            <w:tcW w:w="4820" w:type="dxa"/>
          </w:tcPr>
          <w:p w:rsidR="00A5345D" w:rsidRDefault="00A5345D" w:rsidP="0025375D">
            <w:pPr>
              <w:spacing w:line="240" w:lineRule="exact"/>
            </w:pPr>
            <w:r>
              <w:t>InEK GmbH</w:t>
            </w:r>
          </w:p>
          <w:p w:rsidR="00A5345D" w:rsidRDefault="00A5345D" w:rsidP="0025375D">
            <w:r>
              <w:t>Datenstelle</w:t>
            </w:r>
          </w:p>
          <w:p w:rsidR="00A5345D" w:rsidRDefault="00A5345D" w:rsidP="0025375D">
            <w:pPr>
              <w:spacing w:line="240" w:lineRule="exact"/>
            </w:pPr>
            <w:r>
              <w:t>Auf dem Seidenberg 3</w:t>
            </w:r>
          </w:p>
          <w:p w:rsidR="00A5345D" w:rsidRDefault="00A5345D" w:rsidP="0025375D">
            <w:pPr>
              <w:spacing w:line="240" w:lineRule="exact"/>
            </w:pPr>
            <w:r>
              <w:t>53721 Siegburg</w:t>
            </w:r>
          </w:p>
          <w:p w:rsidR="00A5345D" w:rsidRDefault="00A5345D" w:rsidP="0025375D">
            <w:pPr>
              <w:spacing w:line="240" w:lineRule="exact"/>
            </w:pPr>
          </w:p>
          <w:p w:rsidR="00A5345D" w:rsidRDefault="00A5345D" w:rsidP="0025375D">
            <w:pPr>
              <w:spacing w:line="240" w:lineRule="exact"/>
            </w:pPr>
          </w:p>
        </w:tc>
      </w:tr>
    </w:tbl>
    <w:p w:rsidR="00A5345D" w:rsidRDefault="00A5345D" w:rsidP="00A5345D">
      <w:pPr>
        <w:jc w:val="right"/>
      </w:pPr>
      <w:r>
        <w:br w:type="textWrapping" w:clear="all"/>
      </w:r>
      <w:fldSimple w:instr=" DATE   \* MERGEFORMAT ">
        <w:r w:rsidR="00F81B20">
          <w:rPr>
            <w:noProof/>
          </w:rPr>
          <w:t>14.02.2024</w:t>
        </w:r>
      </w:fldSimple>
    </w:p>
    <w:p w:rsidR="00A5345D" w:rsidRDefault="00A5345D" w:rsidP="00A5345D"/>
    <w:p w:rsidR="00815C01" w:rsidRDefault="00766EF4" w:rsidP="00903421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67785A">
        <w:rPr>
          <w:b/>
        </w:rPr>
        <w:t xml:space="preserve"> „Krankenhausvergleich“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236AA2" w:rsidRDefault="00236AA2" w:rsidP="0067785A">
      <w:pPr>
        <w:tabs>
          <w:tab w:val="left" w:pos="2268"/>
        </w:tabs>
        <w:rPr>
          <w:b/>
        </w:rPr>
      </w:pPr>
    </w:p>
    <w:p w:rsidR="0067785A" w:rsidRPr="005C3EB9" w:rsidRDefault="0067785A" w:rsidP="0067785A">
      <w:pPr>
        <w:tabs>
          <w:tab w:val="left" w:pos="2268"/>
        </w:tabs>
      </w:pPr>
      <w:r>
        <w:rPr>
          <w:b/>
        </w:rPr>
        <w:t>Name der Krankenkasse</w:t>
      </w:r>
      <w:r w:rsidRPr="005C3EB9">
        <w:rPr>
          <w:b/>
        </w:rPr>
        <w:t xml:space="preserve">: </w:t>
      </w:r>
      <w:r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F096D41054E6436BAF4BD6D3DF6D959F"/>
          </w:placeholder>
          <w:showingPlcHdr/>
          <w:text/>
        </w:sdtPr>
        <w:sdtEndPr/>
        <w:sdtContent>
          <w:r w:rsidR="00A5345D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67785A" w:rsidRPr="005C3EB9" w:rsidRDefault="0067785A" w:rsidP="0067785A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103555424"/>
          <w:placeholder>
            <w:docPart w:val="E30E201B5A864BD79503196A8A643F97"/>
          </w:placeholder>
          <w:showingPlcHdr/>
          <w:text/>
        </w:sdtPr>
        <w:sdtEndPr/>
        <w:sdtContent>
          <w:r w:rsidR="00A5345D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4E5D11" w:rsidRDefault="004E5D11" w:rsidP="00796012"/>
    <w:p w:rsidR="00A5345D" w:rsidRDefault="00A5345D" w:rsidP="00A5345D">
      <w:r>
        <w:t>Sehr geehrte Damen und Herren,</w:t>
      </w:r>
    </w:p>
    <w:p w:rsidR="00A5345D" w:rsidRDefault="00A5345D" w:rsidP="00796012"/>
    <w:p w:rsidR="00796012" w:rsidRDefault="0067785A" w:rsidP="00796012">
      <w:r>
        <w:t>F</w:t>
      </w:r>
      <w:r w:rsidR="00796012" w:rsidRPr="00796012">
        <w:t>ür das</w:t>
      </w:r>
      <w:r w:rsidR="00796012">
        <w:t xml:space="preserve"> InEK Datenportal </w:t>
      </w:r>
      <w:r w:rsidR="00796012" w:rsidRPr="00796012">
        <w:t xml:space="preserve">beauftrage ich </w:t>
      </w:r>
      <w:r w:rsidR="00BA6823">
        <w:t>S</w:t>
      </w:r>
      <w:r>
        <w:t>ie, die im Folgenden genannte</w:t>
      </w:r>
      <w:r w:rsidR="00280F13">
        <w:t>(n)</w:t>
      </w:r>
      <w:r w:rsidR="00796012" w:rsidRPr="00796012">
        <w:t xml:space="preserve"> Person</w:t>
      </w:r>
      <w:r w:rsidR="00280F13">
        <w:t>(en)</w:t>
      </w:r>
      <w:r w:rsidR="00796012" w:rsidRPr="00796012">
        <w:t xml:space="preserve"> als „</w:t>
      </w:r>
      <w:r w:rsidR="00796012">
        <w:t>Funktionsb</w:t>
      </w:r>
      <w:r w:rsidR="00796012">
        <w:t>e</w:t>
      </w:r>
      <w:r w:rsidR="00796012">
        <w:t>auftragte</w:t>
      </w:r>
      <w:r>
        <w:t>n Krankenhausvergleich</w:t>
      </w:r>
      <w:r w:rsidR="00796012" w:rsidRPr="00796012">
        <w:t>“ für</w:t>
      </w:r>
      <w:r>
        <w:t xml:space="preserve"> die oben genannte Krankenkasse </w:t>
      </w:r>
      <w:r w:rsidR="00796012" w:rsidRPr="00796012">
        <w:t>einzutragen:</w:t>
      </w:r>
      <w:r w:rsidR="002B28AF">
        <w:t xml:space="preserve"> </w:t>
      </w:r>
    </w:p>
    <w:p w:rsidR="00FD7914" w:rsidRDefault="00FD7914" w:rsidP="00796012"/>
    <w:tbl>
      <w:tblPr>
        <w:tblStyle w:val="Tabellenraster1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A5345D" w:rsidRPr="0076764F" w:rsidTr="00903421">
        <w:trPr>
          <w:trHeight w:val="579"/>
        </w:trPr>
        <w:tc>
          <w:tcPr>
            <w:tcW w:w="2552" w:type="dxa"/>
          </w:tcPr>
          <w:p w:rsidR="00A5345D" w:rsidRPr="0076764F" w:rsidRDefault="00A5345D" w:rsidP="0025375D">
            <w:r>
              <w:t>Name</w:t>
            </w:r>
          </w:p>
        </w:tc>
        <w:tc>
          <w:tcPr>
            <w:tcW w:w="3402" w:type="dxa"/>
          </w:tcPr>
          <w:p w:rsidR="00A5345D" w:rsidRPr="0076764F" w:rsidRDefault="00A5345D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A5345D" w:rsidRPr="0076764F" w:rsidRDefault="00A5345D" w:rsidP="0025375D">
            <w:r>
              <w:t>Telefonnummer</w:t>
            </w:r>
          </w:p>
        </w:tc>
        <w:tc>
          <w:tcPr>
            <w:tcW w:w="1455" w:type="dxa"/>
          </w:tcPr>
          <w:p w:rsidR="00A5345D" w:rsidRDefault="00A5345D" w:rsidP="0025375D">
            <w:r>
              <w:t xml:space="preserve">Anmerkung </w:t>
            </w:r>
          </w:p>
        </w:tc>
      </w:tr>
      <w:tr w:rsidR="00A5345D" w:rsidRPr="0076764F" w:rsidTr="00903421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C9B913A0D98D44889FB4861E5BA96846"/>
            </w:placeholder>
            <w:showingPlcHdr/>
          </w:sdtPr>
          <w:sdtEndPr/>
          <w:sdtContent>
            <w:tc>
              <w:tcPr>
                <w:tcW w:w="2552" w:type="dxa"/>
              </w:tcPr>
              <w:p w:rsidR="00A5345D" w:rsidRPr="0010579D" w:rsidRDefault="00A5345D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72EF6A8214C34DD4AF5AE6810DC0E995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5345D" w:rsidRPr="0010579D" w:rsidRDefault="00A5345D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38EB72B45E8D4B2086EEA7227DEBB2B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A5345D" w:rsidRPr="0010579D" w:rsidRDefault="00A5345D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317AD24358494B2AB6ECFDB7A43FBE54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A5345D" w:rsidRPr="0010579D" w:rsidRDefault="00A5345D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A5345D" w:rsidRPr="0076764F" w:rsidTr="00903421">
        <w:trPr>
          <w:trHeight w:val="343"/>
        </w:trPr>
        <w:tc>
          <w:tcPr>
            <w:tcW w:w="2552" w:type="dxa"/>
          </w:tcPr>
          <w:p w:rsidR="00A5345D" w:rsidRPr="0076764F" w:rsidRDefault="00A5345D" w:rsidP="0025375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A5345D" w:rsidRPr="0076764F" w:rsidRDefault="00A5345D" w:rsidP="0025375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A5345D" w:rsidRPr="0076764F" w:rsidRDefault="00A5345D" w:rsidP="0025375D"/>
        </w:tc>
        <w:tc>
          <w:tcPr>
            <w:tcW w:w="1455" w:type="dxa"/>
          </w:tcPr>
          <w:p w:rsidR="00A5345D" w:rsidRPr="0076764F" w:rsidRDefault="00A5345D" w:rsidP="0025375D"/>
        </w:tc>
      </w:tr>
    </w:tbl>
    <w:p w:rsidR="00A5345D" w:rsidRDefault="00A5345D" w:rsidP="00A5345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6062"/>
        <w:gridCol w:w="3432"/>
      </w:tblGrid>
      <w:tr w:rsidR="00A5345D" w:rsidTr="0025375D">
        <w:tc>
          <w:tcPr>
            <w:tcW w:w="6062" w:type="dxa"/>
          </w:tcPr>
          <w:p w:rsidR="00A5345D" w:rsidRPr="006C7218" w:rsidRDefault="00F81B20" w:rsidP="0025375D">
            <w:sdt>
              <w:sdtPr>
                <w:rPr>
                  <w:sz w:val="28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5D" w:rsidRPr="00903421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A5345D" w:rsidRPr="00903421">
              <w:rPr>
                <w:sz w:val="20"/>
              </w:rPr>
              <w:t xml:space="preserve"> </w:t>
            </w:r>
            <w:r w:rsidR="00A5345D" w:rsidRPr="006C7218">
              <w:t>Erstmeldung</w:t>
            </w:r>
            <w:r w:rsidR="00A5345D">
              <w:t xml:space="preserve"> </w:t>
            </w:r>
            <w:r w:rsidR="00A5345D" w:rsidRPr="005662F0">
              <w:rPr>
                <w:rFonts w:cstheme="minorHAnsi"/>
              </w:rPr>
              <w:t>(bisher keine Funktionsbeauftragten benannt)</w:t>
            </w:r>
          </w:p>
          <w:p w:rsidR="00A5345D" w:rsidRPr="006C7218" w:rsidRDefault="00F81B20" w:rsidP="0025375D">
            <w:sdt>
              <w:sdtPr>
                <w:rPr>
                  <w:sz w:val="28"/>
                </w:rPr>
                <w:id w:val="-112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5D" w:rsidRPr="00903421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A5345D" w:rsidRPr="006C7218">
              <w:t xml:space="preserve"> </w:t>
            </w:r>
            <w:r w:rsidR="00A5345D" w:rsidRPr="006C7218">
              <w:rPr>
                <w:rFonts w:cs="Frutiger 55 Roman"/>
              </w:rPr>
              <w:t>Ä</w:t>
            </w:r>
            <w:r w:rsidR="00A5345D">
              <w:t xml:space="preserve">nderungsmeldung </w:t>
            </w:r>
            <w:r w:rsidR="00A5345D" w:rsidRPr="005662F0">
              <w:rPr>
                <w:rFonts w:cstheme="minorHAnsi"/>
              </w:rPr>
              <w:t>(ersetzt vorherige Funktionsbeauftragte</w:t>
            </w:r>
            <w:r w:rsidR="00A5345D" w:rsidRPr="000A376B">
              <w:rPr>
                <w:rFonts w:cstheme="minorHAnsi"/>
              </w:rPr>
              <w:t>)</w:t>
            </w:r>
          </w:p>
          <w:p w:rsidR="00A5345D" w:rsidRDefault="00F81B20" w:rsidP="0025375D">
            <w:sdt>
              <w:sdtPr>
                <w:rPr>
                  <w:sz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5D" w:rsidRPr="00903421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A5345D" w:rsidRPr="00903421">
              <w:rPr>
                <w:sz w:val="20"/>
              </w:rPr>
              <w:t xml:space="preserve"> </w:t>
            </w:r>
            <w:r w:rsidR="00A5345D" w:rsidRPr="006C7218">
              <w:rPr>
                <w:rFonts w:cs="Frutiger 55 Roman"/>
              </w:rPr>
              <w:t>Ä</w:t>
            </w:r>
            <w:r w:rsidR="00A5345D">
              <w:t xml:space="preserve">nderungsmeldung </w:t>
            </w:r>
            <w:r w:rsidR="00A5345D" w:rsidRPr="005662F0">
              <w:rPr>
                <w:rFonts w:cstheme="minorHAnsi"/>
              </w:rPr>
              <w:t>(zusätzlicher Funktionsbeauftragter</w:t>
            </w:r>
            <w:r w:rsidR="00A5345D" w:rsidRPr="000A376B">
              <w:rPr>
                <w:rFonts w:cstheme="minorHAnsi"/>
              </w:rPr>
              <w:t>)</w:t>
            </w:r>
          </w:p>
        </w:tc>
        <w:tc>
          <w:tcPr>
            <w:tcW w:w="3432" w:type="dxa"/>
            <w:vAlign w:val="center"/>
          </w:tcPr>
          <w:p w:rsidR="00A5345D" w:rsidRDefault="00A5345D" w:rsidP="0025375D">
            <w:pPr>
              <w:jc w:val="center"/>
            </w:pPr>
            <w:r>
              <w:t xml:space="preserve">Zutreffendes bitte ankreuzen! </w:t>
            </w:r>
          </w:p>
          <w:p w:rsidR="00A5345D" w:rsidRDefault="00A5345D" w:rsidP="0025375D">
            <w:pPr>
              <w:jc w:val="center"/>
            </w:pPr>
            <w:r>
              <w:t>(bitte nur ein Feld ankreuzen)</w:t>
            </w:r>
          </w:p>
        </w:tc>
      </w:tr>
    </w:tbl>
    <w:p w:rsidR="0067785A" w:rsidRDefault="0067785A" w:rsidP="0076764F"/>
    <w:p w:rsidR="00F81B20" w:rsidRDefault="00345AE6" w:rsidP="00345AE6">
      <w:pPr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</w:t>
      </w:r>
      <w:r w:rsidR="002B28AF">
        <w:t>den Kra</w:t>
      </w:r>
      <w:r w:rsidR="002B28AF">
        <w:t>n</w:t>
      </w:r>
      <w:r w:rsidR="002B28AF">
        <w:t xml:space="preserve">kenhausvergleich </w:t>
      </w:r>
      <w:r w:rsidR="00717E3C">
        <w:t xml:space="preserve">für die Krankenhäuser, für die die </w:t>
      </w:r>
      <w:r w:rsidR="005E56CF">
        <w:t xml:space="preserve">oben genannte </w:t>
      </w:r>
      <w:r w:rsidR="00717E3C">
        <w:t>Krankenkasse Vertragspartei nach § 11 BPflV ist,</w:t>
      </w:r>
      <w:r>
        <w:t xml:space="preserve"> </w:t>
      </w:r>
      <w:r w:rsidR="002B28AF">
        <w:t>durchzuführen</w:t>
      </w:r>
      <w:r>
        <w:t>, sowie weiteren Personen die Berechtigung</w:t>
      </w:r>
      <w:r w:rsidR="002B28AF">
        <w:t xml:space="preserve"> </w:t>
      </w:r>
      <w:r>
        <w:t xml:space="preserve">zur </w:t>
      </w:r>
      <w:r w:rsidR="002B28AF">
        <w:t>Durchführung des Kranke</w:t>
      </w:r>
      <w:r w:rsidR="002B28AF">
        <w:t>n</w:t>
      </w:r>
      <w:r w:rsidR="002B28AF">
        <w:t xml:space="preserve">hausvergleichs </w:t>
      </w:r>
      <w:r>
        <w:t>zu erteilen bzw. wieder zu entziehen.</w:t>
      </w:r>
    </w:p>
    <w:p w:rsidR="00F81B20" w:rsidRDefault="00F81B20" w:rsidP="00F81B20">
      <w:pPr>
        <w:jc w:val="both"/>
      </w:pPr>
      <w:r w:rsidRPr="00F34E91">
        <w:rPr>
          <w:b/>
        </w:rPr>
        <w:t xml:space="preserve">Voraussetzung ist eine Registrierung mit der aufgeführten Email-Adresse im </w:t>
      </w:r>
      <w:hyperlink r:id="rId8" w:history="1">
        <w:r w:rsidRPr="00F34E91">
          <w:rPr>
            <w:rStyle w:val="Hyperlink"/>
            <w:b/>
          </w:rPr>
          <w:t>InEK Datenportal</w:t>
        </w:r>
      </w:hyperlink>
      <w:r w:rsidRPr="00F34E91">
        <w:rPr>
          <w:b/>
        </w:rPr>
        <w:t>.</w:t>
      </w:r>
    </w:p>
    <w:p w:rsidR="00D32FC5" w:rsidRDefault="00280F13" w:rsidP="00345AE6">
      <w:pPr>
        <w:jc w:val="both"/>
      </w:pPr>
      <w:r>
        <w:t xml:space="preserve">Dabei ist zu beachten, dass gem. § 8 Abs. 4 </w:t>
      </w:r>
      <w:proofErr w:type="spellStart"/>
      <w:r>
        <w:t>Psych</w:t>
      </w:r>
      <w:proofErr w:type="spellEnd"/>
      <w:r>
        <w:t>-Krankenhausvergleichs-Vereinbarung</w:t>
      </w:r>
      <w:r w:rsidR="00717E3C">
        <w:t xml:space="preserve"> </w:t>
      </w:r>
      <w:r>
        <w:t>je Krankenhaus maximal drei Personen Zugang zum Krankenhau</w:t>
      </w:r>
      <w:r>
        <w:t>s</w:t>
      </w:r>
      <w:r>
        <w:t>vergleich haben können.</w:t>
      </w:r>
    </w:p>
    <w:p w:rsidR="00345AE6" w:rsidRDefault="00345AE6" w:rsidP="00345AE6"/>
    <w:p w:rsidR="007940D2" w:rsidRDefault="00FD7914">
      <w:r>
        <w:t>Mit f</w:t>
      </w:r>
      <w:r w:rsidR="007940D2">
        <w:t>reundliche</w:t>
      </w:r>
      <w:r>
        <w:t>n</w:t>
      </w:r>
      <w:r w:rsidR="007940D2">
        <w:t xml:space="preserve"> Grüße</w:t>
      </w:r>
      <w:r w:rsidR="00384073">
        <w:t>n</w:t>
      </w:r>
    </w:p>
    <w:p w:rsidR="007940D2" w:rsidRDefault="007940D2"/>
    <w:p w:rsidR="007940D2" w:rsidRPr="002C6B9E" w:rsidRDefault="002C6B9E">
      <w:r w:rsidRPr="002C6B9E">
        <w:t>__________________________</w:t>
      </w:r>
    </w:p>
    <w:p w:rsidR="001438D7" w:rsidRDefault="001438D7" w:rsidP="001438D7">
      <w:r>
        <w:t xml:space="preserve">Unterschrift </w:t>
      </w:r>
      <w:r w:rsidRPr="002C6B9E">
        <w:t>Geschäftsführung</w:t>
      </w:r>
    </w:p>
    <w:p w:rsidR="001438D7" w:rsidRDefault="001438D7" w:rsidP="001438D7">
      <w:r>
        <w:t xml:space="preserve">(Nur gültig mit rechtswirksamer Unterschrift </w:t>
      </w:r>
      <w:r w:rsidRPr="006C7218">
        <w:rPr>
          <w:u w:val="single"/>
        </w:rPr>
        <w:t>und</w:t>
      </w:r>
      <w:r>
        <w:t xml:space="preserve"> Firmenstempel)</w:t>
      </w:r>
      <w:r w:rsidRPr="001438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A72EC" wp14:editId="23E7BBE0">
                <wp:simplePos x="0" y="0"/>
                <wp:positionH relativeFrom="column">
                  <wp:posOffset>3945890</wp:posOffset>
                </wp:positionH>
                <wp:positionV relativeFrom="paragraph">
                  <wp:posOffset>-789305</wp:posOffset>
                </wp:positionV>
                <wp:extent cx="2150745" cy="992505"/>
                <wp:effectExtent l="0" t="0" r="20955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10.7pt;margin-top:-62.15pt;width:169.3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" filled="f" strokecolor="black [3213]" strokeweight="1pt"/>
            </w:pict>
          </mc:Fallback>
        </mc:AlternateContent>
      </w:r>
      <w:r w:rsidRPr="001438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BB5E4" wp14:editId="05CDC359">
                <wp:simplePos x="0" y="0"/>
                <wp:positionH relativeFrom="column">
                  <wp:posOffset>4015740</wp:posOffset>
                </wp:positionH>
                <wp:positionV relativeFrom="paragraph">
                  <wp:posOffset>-532130</wp:posOffset>
                </wp:positionV>
                <wp:extent cx="2019300" cy="415925"/>
                <wp:effectExtent l="38100" t="171450" r="38100" b="174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D7" w:rsidRPr="000A2545" w:rsidRDefault="001438D7" w:rsidP="001438D7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1438D7" w:rsidRDefault="001438D7" w:rsidP="00143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2pt;margin-top:-41.9pt;width:159pt;height:32.75pt;rotation:-6179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" stroked="f">
                <v:textbox>
                  <w:txbxContent>
                    <w:p w:rsidR="001438D7" w:rsidRPr="000A2545" w:rsidRDefault="001438D7" w:rsidP="001438D7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1438D7" w:rsidRDefault="001438D7" w:rsidP="001438D7"/>
                  </w:txbxContent>
                </v:textbox>
              </v:shape>
            </w:pict>
          </mc:Fallback>
        </mc:AlternateContent>
      </w:r>
    </w:p>
    <w:p w:rsidR="001438D7" w:rsidRDefault="001438D7" w:rsidP="001438D7"/>
    <w:p w:rsidR="00F34161" w:rsidRDefault="001438D7" w:rsidP="001438D7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F34161" w:rsidSect="00687BA1">
      <w:headerReference w:type="default" r:id="rId9"/>
      <w:headerReference w:type="first" r:id="rId10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81B2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5D" w:rsidRDefault="00A5345D" w:rsidP="00A5345D">
    <w:pPr>
      <w:pStyle w:val="Kopfzeile"/>
      <w:spacing w:line="240" w:lineRule="auto"/>
    </w:pPr>
    <w:r>
      <w:t>Absender:</w:t>
    </w:r>
  </w:p>
  <w:p w:rsidR="00A5345D" w:rsidRDefault="00A5345D" w:rsidP="00A5345D">
    <w:pPr>
      <w:pStyle w:val="Kopfzeile"/>
      <w:spacing w:line="240" w:lineRule="auto"/>
    </w:pPr>
  </w:p>
  <w:p w:rsidR="00A5345D" w:rsidRDefault="00F81B20" w:rsidP="00A5345D">
    <w:pPr>
      <w:pStyle w:val="Kopfzeile"/>
    </w:pPr>
    <w:sdt>
      <w:sdtPr>
        <w:id w:val="1527675114"/>
        <w:showingPlcHdr/>
        <w:text w:multiLine="1"/>
      </w:sdtPr>
      <w:sdtEndPr/>
      <w:sdtContent>
        <w:r w:rsidR="00A5345D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A53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719AAD" wp14:editId="6047AE58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7yk0ev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A53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96A27" wp14:editId="71CA1B0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" strokecolor="gray [1629]" strokeweight=".5pt">
              <w10:wrap anchorx="page" anchory="page"/>
            </v:line>
          </w:pict>
        </mc:Fallback>
      </mc:AlternateContent>
    </w:r>
  </w:p>
  <w:p w:rsidR="005E2421" w:rsidRDefault="005D64B6" w:rsidP="002C6B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0ACA"/>
    <w:rsid w:val="000D6FD6"/>
    <w:rsid w:val="000E2C2A"/>
    <w:rsid w:val="00112BB6"/>
    <w:rsid w:val="001158FB"/>
    <w:rsid w:val="00116A4C"/>
    <w:rsid w:val="001335C5"/>
    <w:rsid w:val="001414B9"/>
    <w:rsid w:val="001438D7"/>
    <w:rsid w:val="00173495"/>
    <w:rsid w:val="001C1C86"/>
    <w:rsid w:val="001C46C9"/>
    <w:rsid w:val="001C6989"/>
    <w:rsid w:val="001E074E"/>
    <w:rsid w:val="00236AA2"/>
    <w:rsid w:val="00276E64"/>
    <w:rsid w:val="00280F13"/>
    <w:rsid w:val="0028402A"/>
    <w:rsid w:val="002A3291"/>
    <w:rsid w:val="002B28AF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72551"/>
    <w:rsid w:val="00495C25"/>
    <w:rsid w:val="004E5D11"/>
    <w:rsid w:val="00506DF5"/>
    <w:rsid w:val="0050776E"/>
    <w:rsid w:val="00524AC2"/>
    <w:rsid w:val="00534E99"/>
    <w:rsid w:val="00540EA6"/>
    <w:rsid w:val="005471B0"/>
    <w:rsid w:val="005914FD"/>
    <w:rsid w:val="00597126"/>
    <w:rsid w:val="005C3EB9"/>
    <w:rsid w:val="005D64B6"/>
    <w:rsid w:val="005D7700"/>
    <w:rsid w:val="005E1BCC"/>
    <w:rsid w:val="005E2421"/>
    <w:rsid w:val="005E56CF"/>
    <w:rsid w:val="00613486"/>
    <w:rsid w:val="00633001"/>
    <w:rsid w:val="0067785A"/>
    <w:rsid w:val="00687BA1"/>
    <w:rsid w:val="00696B5F"/>
    <w:rsid w:val="006A1EFD"/>
    <w:rsid w:val="006B31E9"/>
    <w:rsid w:val="006B5B64"/>
    <w:rsid w:val="00705EE1"/>
    <w:rsid w:val="00717E3C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E001B"/>
    <w:rsid w:val="007F48A8"/>
    <w:rsid w:val="007F5F1C"/>
    <w:rsid w:val="00803CA8"/>
    <w:rsid w:val="00815C01"/>
    <w:rsid w:val="008775E2"/>
    <w:rsid w:val="008A5F3C"/>
    <w:rsid w:val="008B5CCC"/>
    <w:rsid w:val="008C0A40"/>
    <w:rsid w:val="008C6AB9"/>
    <w:rsid w:val="008D1E19"/>
    <w:rsid w:val="00903421"/>
    <w:rsid w:val="00984484"/>
    <w:rsid w:val="009A3B53"/>
    <w:rsid w:val="009D5330"/>
    <w:rsid w:val="009F0A1E"/>
    <w:rsid w:val="009F7CBA"/>
    <w:rsid w:val="00A0050D"/>
    <w:rsid w:val="00A22696"/>
    <w:rsid w:val="00A2408F"/>
    <w:rsid w:val="00A5345D"/>
    <w:rsid w:val="00A5515F"/>
    <w:rsid w:val="00A607B3"/>
    <w:rsid w:val="00A95EA2"/>
    <w:rsid w:val="00B238C3"/>
    <w:rsid w:val="00B50D3A"/>
    <w:rsid w:val="00BA56F5"/>
    <w:rsid w:val="00BA6823"/>
    <w:rsid w:val="00BB607B"/>
    <w:rsid w:val="00C03128"/>
    <w:rsid w:val="00C11B1D"/>
    <w:rsid w:val="00C269BA"/>
    <w:rsid w:val="00CD37FE"/>
    <w:rsid w:val="00D32FC5"/>
    <w:rsid w:val="00D361A8"/>
    <w:rsid w:val="00D66B78"/>
    <w:rsid w:val="00DD233D"/>
    <w:rsid w:val="00DE20C7"/>
    <w:rsid w:val="00E04B34"/>
    <w:rsid w:val="00E638DE"/>
    <w:rsid w:val="00E7650F"/>
    <w:rsid w:val="00E862CB"/>
    <w:rsid w:val="00EA4CB1"/>
    <w:rsid w:val="00EC1202"/>
    <w:rsid w:val="00EC18EE"/>
    <w:rsid w:val="00EE74E1"/>
    <w:rsid w:val="00EF6D7F"/>
    <w:rsid w:val="00F1034B"/>
    <w:rsid w:val="00F34161"/>
    <w:rsid w:val="00F53F0A"/>
    <w:rsid w:val="00F81B20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345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A5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345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A5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.ine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96D41054E6436BAF4BD6D3DF6D9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40749-7BF0-4E2D-B7F5-88D4F3C6C3DD}"/>
      </w:docPartPr>
      <w:docPartBody>
        <w:p w:rsidR="006E3DA3" w:rsidRDefault="00C00F77" w:rsidP="00C00F77">
          <w:pPr>
            <w:pStyle w:val="F096D41054E6436BAF4BD6D3DF6D959F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E30E201B5A864BD79503196A8A643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61C6-E93E-42C3-8870-CA9634984740}"/>
      </w:docPartPr>
      <w:docPartBody>
        <w:p w:rsidR="006E3DA3" w:rsidRDefault="00C00F77" w:rsidP="00C00F77">
          <w:pPr>
            <w:pStyle w:val="E30E201B5A864BD79503196A8A643F97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9B913A0D98D44889FB4861E5BA96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82073-CBD2-44AD-B955-C660D2A7ECA5}"/>
      </w:docPartPr>
      <w:docPartBody>
        <w:p w:rsidR="006E3DA3" w:rsidRDefault="00C00F77" w:rsidP="00C00F77">
          <w:pPr>
            <w:pStyle w:val="C9B913A0D98D44889FB4861E5BA96846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2EF6A8214C34DD4AF5AE6810DC0E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32F65-CDC8-4C67-A7F9-18D24655C0EF}"/>
      </w:docPartPr>
      <w:docPartBody>
        <w:p w:rsidR="006E3DA3" w:rsidRDefault="00C00F77" w:rsidP="00C00F77">
          <w:pPr>
            <w:pStyle w:val="72EF6A8214C34DD4AF5AE6810DC0E995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8EB72B45E8D4B2086EEA7227DEBB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07343-254D-45FA-A619-60FD8F0CECCE}"/>
      </w:docPartPr>
      <w:docPartBody>
        <w:p w:rsidR="006E3DA3" w:rsidRDefault="00C00F77" w:rsidP="00C00F77">
          <w:pPr>
            <w:pStyle w:val="38EB72B45E8D4B2086EEA7227DEBB2B1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17AD24358494B2AB6ECFDB7A43F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6B69C-0454-4ECE-A161-D3E35067279D}"/>
      </w:docPartPr>
      <w:docPartBody>
        <w:p w:rsidR="006E3DA3" w:rsidRDefault="00C00F77" w:rsidP="00C00F77">
          <w:pPr>
            <w:pStyle w:val="317AD24358494B2AB6ECFDB7A43FBE54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7"/>
    <w:rsid w:val="006E3DA3"/>
    <w:rsid w:val="00C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0F77"/>
    <w:rPr>
      <w:color w:val="808080"/>
    </w:rPr>
  </w:style>
  <w:style w:type="paragraph" w:customStyle="1" w:styleId="F096D41054E6436BAF4BD6D3DF6D959F">
    <w:name w:val="F096D41054E6436BAF4BD6D3DF6D959F"/>
    <w:rsid w:val="00C00F77"/>
  </w:style>
  <w:style w:type="paragraph" w:customStyle="1" w:styleId="E30E201B5A864BD79503196A8A643F97">
    <w:name w:val="E30E201B5A864BD79503196A8A643F97"/>
    <w:rsid w:val="00C00F77"/>
  </w:style>
  <w:style w:type="paragraph" w:customStyle="1" w:styleId="C9B913A0D98D44889FB4861E5BA96846">
    <w:name w:val="C9B913A0D98D44889FB4861E5BA96846"/>
    <w:rsid w:val="00C00F77"/>
  </w:style>
  <w:style w:type="paragraph" w:customStyle="1" w:styleId="72EF6A8214C34DD4AF5AE6810DC0E995">
    <w:name w:val="72EF6A8214C34DD4AF5AE6810DC0E995"/>
    <w:rsid w:val="00C00F77"/>
  </w:style>
  <w:style w:type="paragraph" w:customStyle="1" w:styleId="38EB72B45E8D4B2086EEA7227DEBB2B1">
    <w:name w:val="38EB72B45E8D4B2086EEA7227DEBB2B1"/>
    <w:rsid w:val="00C00F77"/>
  </w:style>
  <w:style w:type="paragraph" w:customStyle="1" w:styleId="317AD24358494B2AB6ECFDB7A43FBE54">
    <w:name w:val="317AD24358494B2AB6ECFDB7A43FBE54"/>
    <w:rsid w:val="00C0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0F77"/>
    <w:rPr>
      <w:color w:val="808080"/>
    </w:rPr>
  </w:style>
  <w:style w:type="paragraph" w:customStyle="1" w:styleId="F096D41054E6436BAF4BD6D3DF6D959F">
    <w:name w:val="F096D41054E6436BAF4BD6D3DF6D959F"/>
    <w:rsid w:val="00C00F77"/>
  </w:style>
  <w:style w:type="paragraph" w:customStyle="1" w:styleId="E30E201B5A864BD79503196A8A643F97">
    <w:name w:val="E30E201B5A864BD79503196A8A643F97"/>
    <w:rsid w:val="00C00F77"/>
  </w:style>
  <w:style w:type="paragraph" w:customStyle="1" w:styleId="C9B913A0D98D44889FB4861E5BA96846">
    <w:name w:val="C9B913A0D98D44889FB4861E5BA96846"/>
    <w:rsid w:val="00C00F77"/>
  </w:style>
  <w:style w:type="paragraph" w:customStyle="1" w:styleId="72EF6A8214C34DD4AF5AE6810DC0E995">
    <w:name w:val="72EF6A8214C34DD4AF5AE6810DC0E995"/>
    <w:rsid w:val="00C00F77"/>
  </w:style>
  <w:style w:type="paragraph" w:customStyle="1" w:styleId="38EB72B45E8D4B2086EEA7227DEBB2B1">
    <w:name w:val="38EB72B45E8D4B2086EEA7227DEBB2B1"/>
    <w:rsid w:val="00C00F77"/>
  </w:style>
  <w:style w:type="paragraph" w:customStyle="1" w:styleId="317AD24358494B2AB6ECFDB7A43FBE54">
    <w:name w:val="317AD24358494B2AB6ECFDB7A43FBE54"/>
    <w:rsid w:val="00C0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Ott, Janina</cp:lastModifiedBy>
  <cp:revision>8</cp:revision>
  <cp:lastPrinted>2018-11-06T12:48:00Z</cp:lastPrinted>
  <dcterms:created xsi:type="dcterms:W3CDTF">2022-05-24T08:58:00Z</dcterms:created>
  <dcterms:modified xsi:type="dcterms:W3CDTF">2024-02-14T11:41:00Z</dcterms:modified>
</cp:coreProperties>
</file>