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6A1EFD" w:rsidRPr="006A1EFD" w:rsidTr="002C6B9E">
        <w:trPr>
          <w:trHeight w:hRule="exact" w:val="284"/>
        </w:trPr>
        <w:tc>
          <w:tcPr>
            <w:tcW w:w="4820" w:type="dxa"/>
            <w:vAlign w:val="center"/>
          </w:tcPr>
          <w:p w:rsidR="006A1EFD" w:rsidRPr="006A1EFD" w:rsidRDefault="006A1EFD" w:rsidP="002C6B9E">
            <w:pPr>
              <w:rPr>
                <w:sz w:val="16"/>
                <w:szCs w:val="16"/>
              </w:rPr>
            </w:pPr>
          </w:p>
        </w:tc>
      </w:tr>
      <w:tr w:rsidR="006A1EFD" w:rsidTr="002C6B9E">
        <w:trPr>
          <w:trHeight w:hRule="exact" w:val="720"/>
        </w:trPr>
        <w:tc>
          <w:tcPr>
            <w:tcW w:w="4820" w:type="dxa"/>
          </w:tcPr>
          <w:p w:rsidR="007940D2" w:rsidRDefault="007940D2" w:rsidP="002C6B9E">
            <w:pPr>
              <w:spacing w:line="240" w:lineRule="exact"/>
            </w:pPr>
          </w:p>
          <w:p w:rsidR="00456881" w:rsidRDefault="00456881" w:rsidP="002C6B9E">
            <w:pPr>
              <w:spacing w:line="240" w:lineRule="exact"/>
            </w:pPr>
          </w:p>
          <w:p w:rsidR="00456881" w:rsidRDefault="00456881" w:rsidP="002C6B9E">
            <w:pPr>
              <w:spacing w:line="240" w:lineRule="exact"/>
            </w:pPr>
          </w:p>
        </w:tc>
      </w:tr>
      <w:tr w:rsidR="006A1EFD" w:rsidTr="002C6B9E">
        <w:trPr>
          <w:trHeight w:hRule="exact" w:val="1548"/>
        </w:trPr>
        <w:tc>
          <w:tcPr>
            <w:tcW w:w="4820" w:type="dxa"/>
          </w:tcPr>
          <w:p w:rsidR="00495C25" w:rsidRDefault="00FD7914" w:rsidP="002C6B9E">
            <w:pPr>
              <w:spacing w:line="240" w:lineRule="exact"/>
            </w:pPr>
            <w:r>
              <w:t>InEK GmbH</w:t>
            </w:r>
          </w:p>
          <w:p w:rsidR="00705EE1" w:rsidRDefault="00705EE1" w:rsidP="002C6B9E">
            <w:r>
              <w:t>Umsetzung PpUGV</w:t>
            </w:r>
          </w:p>
          <w:p w:rsidR="00FD7914" w:rsidRDefault="00FD7914" w:rsidP="002C6B9E">
            <w:pPr>
              <w:spacing w:line="240" w:lineRule="exact"/>
            </w:pPr>
            <w:r>
              <w:t>Auf dem Seidenberg 3</w:t>
            </w:r>
          </w:p>
          <w:p w:rsidR="00CD37FE" w:rsidRDefault="00FD7914" w:rsidP="002C6B9E">
            <w:pPr>
              <w:spacing w:line="240" w:lineRule="exact"/>
            </w:pPr>
            <w:r>
              <w:t>53721 Siegburg</w:t>
            </w:r>
          </w:p>
          <w:p w:rsidR="00CD37FE" w:rsidRDefault="00CD37FE" w:rsidP="002C6B9E">
            <w:pPr>
              <w:spacing w:line="240" w:lineRule="exact"/>
            </w:pPr>
          </w:p>
          <w:p w:rsidR="008B5CCC" w:rsidRDefault="008B5CCC" w:rsidP="002C6B9E">
            <w:pPr>
              <w:spacing w:line="240" w:lineRule="exact"/>
            </w:pPr>
          </w:p>
          <w:p w:rsidR="008B5CCC" w:rsidRDefault="008B5CCC" w:rsidP="002C6B9E">
            <w:pPr>
              <w:spacing w:line="240" w:lineRule="exact"/>
            </w:pPr>
          </w:p>
          <w:p w:rsidR="008B5CCC" w:rsidRDefault="008B5CCC" w:rsidP="002C6B9E">
            <w:pPr>
              <w:spacing w:line="240" w:lineRule="exact"/>
            </w:pPr>
          </w:p>
        </w:tc>
      </w:tr>
    </w:tbl>
    <w:p w:rsidR="005E2421" w:rsidRDefault="002C6B9E" w:rsidP="000B1769">
      <w:pPr>
        <w:jc w:val="right"/>
      </w:pPr>
      <w:r>
        <w:br w:type="textWrapping" w:clear="all"/>
      </w:r>
      <w:fldSimple w:instr=" DATE   \* MERGEFORMAT ">
        <w:r w:rsidR="00CD5284">
          <w:rPr>
            <w:noProof/>
          </w:rPr>
          <w:t>25.02.2019</w:t>
        </w:r>
      </w:fldSimple>
    </w:p>
    <w:p w:rsidR="00506DF5" w:rsidRDefault="00506DF5" w:rsidP="00506DF5"/>
    <w:p w:rsidR="007940D2" w:rsidRDefault="007940D2"/>
    <w:p w:rsidR="00815C01" w:rsidRDefault="00766EF4">
      <w:pPr>
        <w:rPr>
          <w:b/>
        </w:rPr>
      </w:pPr>
      <w:r w:rsidRPr="001C1C86">
        <w:rPr>
          <w:b/>
        </w:rPr>
        <w:t xml:space="preserve">Benennung </w:t>
      </w:r>
      <w:r w:rsidR="00D32FC5">
        <w:rPr>
          <w:b/>
        </w:rPr>
        <w:t xml:space="preserve">eines Meldeberechtigten zur Meldung von Daten </w:t>
      </w:r>
      <w:r w:rsidR="00705EE1">
        <w:rPr>
          <w:b/>
        </w:rPr>
        <w:t xml:space="preserve">im Rahmen der Verordnung </w:t>
      </w:r>
      <w:r w:rsidR="00D32FC5">
        <w:rPr>
          <w:b/>
        </w:rPr>
        <w:t>zur Festl</w:t>
      </w:r>
      <w:r w:rsidR="00D32FC5">
        <w:rPr>
          <w:b/>
        </w:rPr>
        <w:t>e</w:t>
      </w:r>
      <w:r w:rsidR="00D32FC5">
        <w:rPr>
          <w:b/>
        </w:rPr>
        <w:t>gung von Pflegepersonaluntergrenzen in pflegese</w:t>
      </w:r>
      <w:r w:rsidR="00534E99">
        <w:rPr>
          <w:b/>
        </w:rPr>
        <w:t>n</w:t>
      </w:r>
      <w:r w:rsidR="00D32FC5">
        <w:rPr>
          <w:b/>
        </w:rPr>
        <w:t xml:space="preserve">sitiven </w:t>
      </w:r>
      <w:r w:rsidR="00705EE1">
        <w:rPr>
          <w:b/>
        </w:rPr>
        <w:t>B</w:t>
      </w:r>
      <w:r w:rsidR="00D32FC5">
        <w:rPr>
          <w:b/>
        </w:rPr>
        <w:t xml:space="preserve">ereichen </w:t>
      </w:r>
      <w:r w:rsidR="00705EE1">
        <w:rPr>
          <w:b/>
        </w:rPr>
        <w:t>in Krankenhäusern</w:t>
      </w:r>
    </w:p>
    <w:p w:rsidR="00D32FC5" w:rsidRDefault="00D32FC5">
      <w:pPr>
        <w:rPr>
          <w:b/>
          <w:sz w:val="20"/>
          <w:szCs w:val="20"/>
        </w:rPr>
      </w:pPr>
    </w:p>
    <w:p w:rsidR="00766EF4" w:rsidRPr="005C3EB9" w:rsidRDefault="00815C01" w:rsidP="005C3EB9">
      <w:pPr>
        <w:tabs>
          <w:tab w:val="left" w:pos="2268"/>
        </w:tabs>
      </w:pPr>
      <w:r>
        <w:rPr>
          <w:b/>
        </w:rPr>
        <w:t>Name des Krankenhauses</w:t>
      </w:r>
      <w:r w:rsidR="005C3EB9" w:rsidRPr="005C3EB9">
        <w:rPr>
          <w:b/>
        </w:rPr>
        <w:t xml:space="preserve">: </w:t>
      </w:r>
      <w:r w:rsidR="005C3EB9" w:rsidRPr="005C3EB9">
        <w:rPr>
          <w:b/>
        </w:rPr>
        <w:tab/>
      </w:r>
      <w:r w:rsidR="002C6B9E">
        <w:rPr>
          <w:b/>
        </w:rPr>
        <w:t>________________________________________</w:t>
      </w:r>
    </w:p>
    <w:p w:rsidR="005C3EB9" w:rsidRPr="005C3EB9" w:rsidRDefault="005C3EB9" w:rsidP="005C3EB9">
      <w:pPr>
        <w:tabs>
          <w:tab w:val="left" w:pos="2268"/>
        </w:tabs>
        <w:rPr>
          <w:b/>
        </w:rPr>
      </w:pPr>
      <w:r w:rsidRPr="005C3EB9">
        <w:rPr>
          <w:b/>
        </w:rPr>
        <w:t>Institutionskennzeichen:</w:t>
      </w:r>
      <w:r w:rsidR="00815C01">
        <w:rPr>
          <w:b/>
        </w:rPr>
        <w:tab/>
      </w:r>
      <w:r w:rsidRPr="005C3EB9">
        <w:rPr>
          <w:b/>
        </w:rPr>
        <w:tab/>
      </w:r>
      <w:r w:rsidR="002C6B9E">
        <w:rPr>
          <w:b/>
        </w:rPr>
        <w:t>________________________________________</w:t>
      </w:r>
    </w:p>
    <w:p w:rsidR="005C3EB9" w:rsidRDefault="005C3EB9"/>
    <w:p w:rsidR="00815C01" w:rsidRDefault="00815C01"/>
    <w:p w:rsidR="007940D2" w:rsidRDefault="00495C25">
      <w:r>
        <w:t>Sehr geehrte Damen und Herren</w:t>
      </w:r>
      <w:r w:rsidR="007940D2">
        <w:t>,</w:t>
      </w:r>
    </w:p>
    <w:p w:rsidR="007940D2" w:rsidRDefault="007940D2"/>
    <w:p w:rsidR="00D32FC5" w:rsidRDefault="005C3EB9">
      <w:r>
        <w:t xml:space="preserve">für </w:t>
      </w:r>
      <w:r w:rsidR="00D32FC5">
        <w:t xml:space="preserve">die Meldung von Daten zur </w:t>
      </w:r>
      <w:r w:rsidR="00705EE1">
        <w:t xml:space="preserve">Umsetzung der Verordnung zur </w:t>
      </w:r>
      <w:r w:rsidR="00D32FC5">
        <w:t>Festlegung von Pflegepersonaluntergre</w:t>
      </w:r>
      <w:r w:rsidR="00D32FC5">
        <w:t>n</w:t>
      </w:r>
      <w:r w:rsidR="00D32FC5">
        <w:t xml:space="preserve">zen in pflegesensitiven </w:t>
      </w:r>
      <w:r w:rsidR="00705EE1">
        <w:t>B</w:t>
      </w:r>
      <w:r w:rsidR="00D32FC5">
        <w:t xml:space="preserve">ereichen </w:t>
      </w:r>
      <w:r w:rsidR="00705EE1">
        <w:t xml:space="preserve">in Krankenhäusern </w:t>
      </w:r>
      <w:r w:rsidR="00D32FC5">
        <w:t>benenne ich mit diesem Schreiben nachfolgende Person(en) als M</w:t>
      </w:r>
      <w:r w:rsidR="001414B9">
        <w:t>el</w:t>
      </w:r>
      <w:r w:rsidR="00D32FC5">
        <w:t>deberechtigte/Meldeberechtigten:</w:t>
      </w:r>
    </w:p>
    <w:p w:rsidR="00FD7914" w:rsidRDefault="00D32FC5">
      <w:r>
        <w:t xml:space="preserve"> </w:t>
      </w:r>
    </w:p>
    <w:tbl>
      <w:tblPr>
        <w:tblStyle w:val="Tabellenraster"/>
        <w:tblW w:w="9501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984"/>
        <w:gridCol w:w="1455"/>
      </w:tblGrid>
      <w:tr w:rsidR="002D234C" w:rsidRPr="0076764F" w:rsidTr="002D234C">
        <w:trPr>
          <w:trHeight w:val="854"/>
        </w:trPr>
        <w:tc>
          <w:tcPr>
            <w:tcW w:w="2660" w:type="dxa"/>
          </w:tcPr>
          <w:p w:rsidR="002D234C" w:rsidRPr="0076764F" w:rsidRDefault="002D234C" w:rsidP="002D4089">
            <w:r>
              <w:t>Name</w:t>
            </w:r>
          </w:p>
        </w:tc>
        <w:tc>
          <w:tcPr>
            <w:tcW w:w="3402" w:type="dxa"/>
          </w:tcPr>
          <w:p w:rsidR="002D234C" w:rsidRPr="0076764F" w:rsidRDefault="002D234C" w:rsidP="002D4089">
            <w:r>
              <w:t xml:space="preserve">Email-Adresse </w:t>
            </w:r>
            <w:r>
              <w:br/>
              <w:t>(zur Registrierung im Datenpo</w:t>
            </w:r>
            <w:r>
              <w:t>r</w:t>
            </w:r>
            <w:r>
              <w:t>tal)</w:t>
            </w:r>
          </w:p>
        </w:tc>
        <w:tc>
          <w:tcPr>
            <w:tcW w:w="1984" w:type="dxa"/>
          </w:tcPr>
          <w:p w:rsidR="002D234C" w:rsidRPr="0076764F" w:rsidRDefault="002D234C" w:rsidP="000E2C2A">
            <w:r>
              <w:t>Telefonnummer</w:t>
            </w:r>
          </w:p>
        </w:tc>
        <w:tc>
          <w:tcPr>
            <w:tcW w:w="1455" w:type="dxa"/>
          </w:tcPr>
          <w:p w:rsidR="002D234C" w:rsidRDefault="002D234C" w:rsidP="000E2C2A">
            <w:r>
              <w:t>Anmerkung (</w:t>
            </w:r>
            <w:r w:rsidR="00E236EA">
              <w:t>Meldeb</w:t>
            </w:r>
            <w:r w:rsidR="00E236EA">
              <w:t>e</w:t>
            </w:r>
            <w:r w:rsidR="00E236EA">
              <w:t xml:space="preserve">rechtigten </w:t>
            </w:r>
            <w:r>
              <w:t>hinzufügen/ l</w:t>
            </w:r>
            <w:r>
              <w:t>ö</w:t>
            </w:r>
            <w:r>
              <w:t>schen)</w:t>
            </w:r>
          </w:p>
        </w:tc>
      </w:tr>
      <w:tr w:rsidR="002D234C" w:rsidRPr="0076764F" w:rsidTr="002D234C">
        <w:trPr>
          <w:trHeight w:val="314"/>
        </w:trPr>
        <w:tc>
          <w:tcPr>
            <w:tcW w:w="2660" w:type="dxa"/>
          </w:tcPr>
          <w:p w:rsidR="002D234C" w:rsidRPr="0076764F" w:rsidRDefault="002D234C" w:rsidP="00AE0B6A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2D234C" w:rsidRPr="0076764F" w:rsidRDefault="002D234C" w:rsidP="00AE0B6A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2D234C" w:rsidRPr="0076764F" w:rsidRDefault="002D234C" w:rsidP="00AE0B6A">
            <w:pPr>
              <w:rPr>
                <w:highlight w:val="yellow"/>
              </w:rPr>
            </w:pPr>
          </w:p>
        </w:tc>
        <w:tc>
          <w:tcPr>
            <w:tcW w:w="1455" w:type="dxa"/>
          </w:tcPr>
          <w:p w:rsidR="002D234C" w:rsidRPr="0076764F" w:rsidRDefault="002D234C" w:rsidP="00AE0B6A">
            <w:pPr>
              <w:rPr>
                <w:highlight w:val="yellow"/>
              </w:rPr>
            </w:pPr>
          </w:p>
        </w:tc>
      </w:tr>
      <w:tr w:rsidR="002D234C" w:rsidRPr="0076764F" w:rsidTr="002D234C">
        <w:trPr>
          <w:trHeight w:val="343"/>
        </w:trPr>
        <w:tc>
          <w:tcPr>
            <w:tcW w:w="2660" w:type="dxa"/>
          </w:tcPr>
          <w:p w:rsidR="002D234C" w:rsidRPr="0076764F" w:rsidRDefault="002D234C" w:rsidP="002D4089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:rsidR="002D234C" w:rsidRPr="0076764F" w:rsidRDefault="002D234C" w:rsidP="002D4089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2D234C" w:rsidRPr="0076764F" w:rsidRDefault="002D234C" w:rsidP="002D4089"/>
        </w:tc>
        <w:tc>
          <w:tcPr>
            <w:tcW w:w="1455" w:type="dxa"/>
          </w:tcPr>
          <w:p w:rsidR="002D234C" w:rsidRPr="0076764F" w:rsidRDefault="002D234C" w:rsidP="002D4089"/>
        </w:tc>
      </w:tr>
    </w:tbl>
    <w:p w:rsidR="0076764F" w:rsidRDefault="0076764F" w:rsidP="0076764F"/>
    <w:p w:rsidR="0076764F" w:rsidRDefault="0076764F" w:rsidP="0076764F">
      <w:bookmarkStart w:id="0" w:name="_GoBack"/>
      <w:bookmarkEnd w:id="0"/>
      <w:r>
        <w:t xml:space="preserve">Die genannten Personen sollen </w:t>
      </w:r>
      <w:r w:rsidR="00815C01">
        <w:t xml:space="preserve">als </w:t>
      </w:r>
      <w:r w:rsidR="00D32FC5">
        <w:t>Meldeberechtigte berechtigt sein</w:t>
      </w:r>
      <w:r>
        <w:t>, Daten für das genannte Kranke</w:t>
      </w:r>
      <w:r>
        <w:t>n</w:t>
      </w:r>
      <w:r>
        <w:t xml:space="preserve">haus zu </w:t>
      </w:r>
      <w:r w:rsidR="00D32FC5">
        <w:t xml:space="preserve">melden. </w:t>
      </w:r>
    </w:p>
    <w:p w:rsidR="00D32FC5" w:rsidRDefault="00D32FC5"/>
    <w:p w:rsidR="007940D2" w:rsidRDefault="00FD7914">
      <w:r>
        <w:t>Mit f</w:t>
      </w:r>
      <w:r w:rsidR="007940D2">
        <w:t>reundliche</w:t>
      </w:r>
      <w:r>
        <w:t>n</w:t>
      </w:r>
      <w:r w:rsidR="007940D2">
        <w:t xml:space="preserve"> Grüße</w:t>
      </w:r>
      <w:r w:rsidR="00384073">
        <w:t>n</w:t>
      </w:r>
    </w:p>
    <w:p w:rsidR="007940D2" w:rsidRDefault="007940D2"/>
    <w:p w:rsidR="007940D2" w:rsidRDefault="007940D2"/>
    <w:p w:rsidR="007940D2" w:rsidRPr="002C6B9E" w:rsidRDefault="002C6B9E">
      <w:r w:rsidRPr="002C6B9E">
        <w:t>__________________________</w:t>
      </w:r>
    </w:p>
    <w:p w:rsidR="007921C1" w:rsidRDefault="002C6B9E">
      <w:r w:rsidRPr="002C6B9E">
        <w:t>Geschäftsführung</w:t>
      </w:r>
    </w:p>
    <w:p w:rsidR="00F34161" w:rsidRDefault="00F34161">
      <w:r>
        <w:t>(Nur gültig mit rechtswirksamer Unterschrift</w:t>
      </w:r>
      <w:r w:rsidR="002D234C">
        <w:t xml:space="preserve"> und Stempel</w:t>
      </w:r>
      <w:r>
        <w:t>)</w:t>
      </w:r>
    </w:p>
    <w:sectPr w:rsidR="00F34161" w:rsidSect="00687BA1">
      <w:headerReference w:type="default" r:id="rId8"/>
      <w:headerReference w:type="first" r:id="rId9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5F" w:rsidRDefault="00696B5F" w:rsidP="005D7700">
      <w:r>
        <w:separator/>
      </w:r>
    </w:p>
  </w:endnote>
  <w:endnote w:type="continuationSeparator" w:id="0">
    <w:p w:rsidR="00696B5F" w:rsidRDefault="00696B5F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5F" w:rsidRDefault="00696B5F" w:rsidP="005D7700">
      <w:r>
        <w:separator/>
      </w:r>
    </w:p>
  </w:footnote>
  <w:footnote w:type="continuationSeparator" w:id="0">
    <w:p w:rsidR="00696B5F" w:rsidRDefault="00696B5F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421" w:rsidRDefault="005E2421" w:rsidP="005E2421">
    <w:pPr>
      <w:pStyle w:val="Kopf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E236E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B9E" w:rsidRDefault="002C6B9E" w:rsidP="002C6B9E">
    <w:pPr>
      <w:pStyle w:val="Kopfzeile"/>
      <w:spacing w:line="240" w:lineRule="auto"/>
    </w:pPr>
    <w:r>
      <w:t>Absender:</w:t>
    </w:r>
  </w:p>
  <w:p w:rsidR="002C6B9E" w:rsidRDefault="002C6B9E" w:rsidP="002C6B9E">
    <w:pPr>
      <w:pStyle w:val="Kopfzeile"/>
      <w:spacing w:line="240" w:lineRule="auto"/>
    </w:pPr>
  </w:p>
  <w:p w:rsidR="005E2421" w:rsidRPr="00413D0F" w:rsidRDefault="00413D0F" w:rsidP="002C6B9E">
    <w:pPr>
      <w:pStyle w:val="Kopfzeile"/>
      <w:spacing w:line="240" w:lineRule="auto"/>
    </w:pPr>
    <w:r>
      <w:t>Max Mustermann</w:t>
    </w:r>
  </w:p>
  <w:p w:rsidR="005E2421" w:rsidRPr="00413D0F" w:rsidRDefault="00413D0F" w:rsidP="002C6B9E">
    <w:pPr>
      <w:pStyle w:val="Kopfzeile"/>
      <w:spacing w:line="240" w:lineRule="auto"/>
    </w:pPr>
    <w:r>
      <w:t>Musters</w:t>
    </w:r>
    <w:r w:rsidR="00495C25" w:rsidRPr="00413D0F">
      <w:t>tr</w:t>
    </w:r>
    <w:r>
      <w:t>aße</w:t>
    </w:r>
    <w:r w:rsidR="00495C25" w:rsidRPr="00413D0F">
      <w:t xml:space="preserve"> </w:t>
    </w:r>
    <w:r w:rsidR="00CD37FE" w:rsidRPr="00413D0F">
      <w:t>11</w:t>
    </w:r>
  </w:p>
  <w:p w:rsidR="005E2421" w:rsidRPr="00413D0F" w:rsidRDefault="00CD37FE" w:rsidP="002C6B9E">
    <w:pPr>
      <w:pStyle w:val="Kopfzeile"/>
      <w:spacing w:line="240" w:lineRule="auto"/>
    </w:pPr>
    <w:r w:rsidRPr="00413D0F">
      <w:t>12345</w:t>
    </w:r>
    <w:r w:rsidR="00495C25" w:rsidRPr="00413D0F">
      <w:t xml:space="preserve"> </w:t>
    </w:r>
    <w:r w:rsidRPr="00413D0F">
      <w:t>Musterstadt</w:t>
    </w:r>
  </w:p>
  <w:p w:rsidR="005E2421" w:rsidRPr="00413D0F" w:rsidRDefault="005E2421" w:rsidP="002C6B9E">
    <w:pPr>
      <w:pStyle w:val="Kopfzeile"/>
      <w:spacing w:line="240" w:lineRule="auto"/>
    </w:pPr>
    <w:r w:rsidRPr="00413D0F">
      <w:t xml:space="preserve">Tel. </w:t>
    </w:r>
    <w:r w:rsidR="00413D0F">
      <w:t xml:space="preserve">(0) </w:t>
    </w:r>
    <w:r w:rsidR="00CD37FE" w:rsidRPr="00413D0F">
      <w:t>12345678</w:t>
    </w:r>
  </w:p>
  <w:p w:rsidR="005E2421" w:rsidRDefault="005E2421" w:rsidP="002C6B9E">
    <w:pPr>
      <w:pStyle w:val="Kopfzeile"/>
      <w:spacing w:line="240" w:lineRule="auto"/>
    </w:pPr>
    <w:r w:rsidRPr="00413D0F">
      <w:t xml:space="preserve">E-Mail: </w:t>
    </w:r>
    <w:r w:rsidR="00CD37FE" w:rsidRPr="00413D0F">
      <w:t>mustermann@muster</w:t>
    </w:r>
    <w:r w:rsidR="00495C25" w:rsidRPr="00413D0F">
      <w:t>.de</w:t>
    </w:r>
  </w:p>
  <w:p w:rsidR="005E2421" w:rsidRDefault="005D64B6" w:rsidP="002C6B9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96237" wp14:editId="5AC9A036">
              <wp:simplePos x="0" y="0"/>
              <wp:positionH relativeFrom="page">
                <wp:posOffset>107950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 [1629]" strokeweight=".5pt">
              <w10:wrap anchorx="page" anchory="page"/>
            </v:line>
          </w:pict>
        </mc:Fallback>
      </mc:AlternateContent>
    </w:r>
    <w:r w:rsidR="005E242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4155B" wp14:editId="11840074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 [1629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00F"/>
    <w:multiLevelType w:val="hybridMultilevel"/>
    <w:tmpl w:val="0B8C6B00"/>
    <w:lvl w:ilvl="0" w:tplc="8DDE195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E"/>
    <w:rsid w:val="00002C47"/>
    <w:rsid w:val="000959F0"/>
    <w:rsid w:val="000B1769"/>
    <w:rsid w:val="000D6FD6"/>
    <w:rsid w:val="000E2C2A"/>
    <w:rsid w:val="00112BB6"/>
    <w:rsid w:val="001158FB"/>
    <w:rsid w:val="001414B9"/>
    <w:rsid w:val="00173495"/>
    <w:rsid w:val="001C1C86"/>
    <w:rsid w:val="001C46C9"/>
    <w:rsid w:val="001C6989"/>
    <w:rsid w:val="001E074E"/>
    <w:rsid w:val="002A3291"/>
    <w:rsid w:val="002C3066"/>
    <w:rsid w:val="002C6B9E"/>
    <w:rsid w:val="002D234C"/>
    <w:rsid w:val="002F1477"/>
    <w:rsid w:val="00341C8F"/>
    <w:rsid w:val="00353666"/>
    <w:rsid w:val="00360C89"/>
    <w:rsid w:val="00380EAC"/>
    <w:rsid w:val="00384073"/>
    <w:rsid w:val="00392511"/>
    <w:rsid w:val="003B0913"/>
    <w:rsid w:val="003C20C1"/>
    <w:rsid w:val="003E7689"/>
    <w:rsid w:val="004102F9"/>
    <w:rsid w:val="00413D0F"/>
    <w:rsid w:val="004465D4"/>
    <w:rsid w:val="00455174"/>
    <w:rsid w:val="00456881"/>
    <w:rsid w:val="004677AF"/>
    <w:rsid w:val="00472551"/>
    <w:rsid w:val="00495C25"/>
    <w:rsid w:val="00506DF5"/>
    <w:rsid w:val="0050776E"/>
    <w:rsid w:val="00524AC2"/>
    <w:rsid w:val="00534E99"/>
    <w:rsid w:val="00540EA6"/>
    <w:rsid w:val="005471B0"/>
    <w:rsid w:val="005914FD"/>
    <w:rsid w:val="005C3EB9"/>
    <w:rsid w:val="005D64B6"/>
    <w:rsid w:val="005D7700"/>
    <w:rsid w:val="005E1BCC"/>
    <w:rsid w:val="005E2421"/>
    <w:rsid w:val="00613486"/>
    <w:rsid w:val="00633001"/>
    <w:rsid w:val="00687BA1"/>
    <w:rsid w:val="00696B5F"/>
    <w:rsid w:val="006A1EFD"/>
    <w:rsid w:val="006B31E9"/>
    <w:rsid w:val="00705EE1"/>
    <w:rsid w:val="007349C4"/>
    <w:rsid w:val="00766EF4"/>
    <w:rsid w:val="0076764F"/>
    <w:rsid w:val="00781604"/>
    <w:rsid w:val="007921C1"/>
    <w:rsid w:val="007940D2"/>
    <w:rsid w:val="007B1799"/>
    <w:rsid w:val="007B1BF7"/>
    <w:rsid w:val="007E001B"/>
    <w:rsid w:val="007F5F1C"/>
    <w:rsid w:val="00803CA8"/>
    <w:rsid w:val="00815C01"/>
    <w:rsid w:val="008775E2"/>
    <w:rsid w:val="008A5F3C"/>
    <w:rsid w:val="008B5CCC"/>
    <w:rsid w:val="008C0A40"/>
    <w:rsid w:val="008D1E19"/>
    <w:rsid w:val="00984484"/>
    <w:rsid w:val="009A3B53"/>
    <w:rsid w:val="009F0A1E"/>
    <w:rsid w:val="009F7CBA"/>
    <w:rsid w:val="00A0050D"/>
    <w:rsid w:val="00A22696"/>
    <w:rsid w:val="00A5515F"/>
    <w:rsid w:val="00A607B3"/>
    <w:rsid w:val="00A95EA2"/>
    <w:rsid w:val="00B238C3"/>
    <w:rsid w:val="00BA56F5"/>
    <w:rsid w:val="00C03128"/>
    <w:rsid w:val="00C11B1D"/>
    <w:rsid w:val="00C269BA"/>
    <w:rsid w:val="00C65A28"/>
    <w:rsid w:val="00CD37FE"/>
    <w:rsid w:val="00CD5284"/>
    <w:rsid w:val="00D32FC5"/>
    <w:rsid w:val="00D361A8"/>
    <w:rsid w:val="00D66B78"/>
    <w:rsid w:val="00DD233D"/>
    <w:rsid w:val="00E236EA"/>
    <w:rsid w:val="00E638DE"/>
    <w:rsid w:val="00E862CB"/>
    <w:rsid w:val="00EC18EE"/>
    <w:rsid w:val="00EE74E1"/>
    <w:rsid w:val="00EF6D7F"/>
    <w:rsid w:val="00F34161"/>
    <w:rsid w:val="00F8228B"/>
    <w:rsid w:val="00F84631"/>
    <w:rsid w:val="00FA34C0"/>
    <w:rsid w:val="00FB24C8"/>
    <w:rsid w:val="00FC3845"/>
    <w:rsid w:val="00FD7914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1C1"/>
    <w:pPr>
      <w:spacing w:line="30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7700"/>
  </w:style>
  <w:style w:type="paragraph" w:styleId="Fuzeile">
    <w:name w:val="footer"/>
    <w:basedOn w:val="Standard"/>
    <w:link w:val="FuzeileZchn"/>
    <w:uiPriority w:val="99"/>
    <w:unhideWhenUsed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7700"/>
  </w:style>
  <w:style w:type="character" w:styleId="Hyperlink">
    <w:name w:val="Hyperlink"/>
    <w:basedOn w:val="Absatz-Standardschriftart"/>
    <w:uiPriority w:val="99"/>
    <w:unhideWhenUsed/>
    <w:rsid w:val="005D770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A1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66E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D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kontakt@npridik.de</dc:creator>
  <cp:lastModifiedBy>Ott, Janina</cp:lastModifiedBy>
  <cp:revision>5</cp:revision>
  <cp:lastPrinted>2019-02-25T15:03:00Z</cp:lastPrinted>
  <dcterms:created xsi:type="dcterms:W3CDTF">2019-02-25T14:52:00Z</dcterms:created>
  <dcterms:modified xsi:type="dcterms:W3CDTF">2019-02-25T15:03:00Z</dcterms:modified>
</cp:coreProperties>
</file>